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D42C" w14:textId="77777777" w:rsidR="00974B7C" w:rsidRPr="004D1CDA" w:rsidRDefault="00974B7C" w:rsidP="00974B7C">
      <w:pPr>
        <w:suppressAutoHyphens/>
        <w:spacing w:before="0"/>
        <w:rPr>
          <w:rFonts w:ascii="Arial" w:eastAsia="Times New Roman" w:hAnsi="Arial" w:cs="Arial"/>
          <w:b/>
          <w:lang w:eastAsia="ar-SA"/>
        </w:rPr>
      </w:pPr>
    </w:p>
    <w:p w14:paraId="41938CFA" w14:textId="104F3DC7" w:rsidR="00CD4B61" w:rsidRPr="00701620" w:rsidRDefault="00CD4B61" w:rsidP="00CD4B61">
      <w:pPr>
        <w:suppressAutoHyphens/>
        <w:spacing w:before="0" w:line="276" w:lineRule="auto"/>
        <w:ind w:left="4956" w:firstLine="708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701620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Załącznik nr </w:t>
      </w:r>
      <w:r w:rsidR="00D1052F">
        <w:rPr>
          <w:rFonts w:ascii="Arial" w:eastAsia="Times New Roman" w:hAnsi="Arial" w:cs="Arial"/>
          <w:bCs/>
          <w:sz w:val="16"/>
          <w:szCs w:val="16"/>
          <w:lang w:eastAsia="ar-SA"/>
        </w:rPr>
        <w:t>3</w:t>
      </w:r>
    </w:p>
    <w:p w14:paraId="0EF94DD3" w14:textId="77777777" w:rsidR="0003427A" w:rsidRPr="0003427A" w:rsidRDefault="0003427A" w:rsidP="0003427A">
      <w:pPr>
        <w:suppressAutoHyphens/>
        <w:spacing w:before="0"/>
        <w:ind w:left="5664"/>
        <w:rPr>
          <w:rFonts w:ascii="Arial" w:eastAsia="Times New Roman" w:hAnsi="Arial" w:cs="Arial"/>
          <w:bCs/>
          <w:sz w:val="16"/>
          <w:szCs w:val="16"/>
          <w:lang w:eastAsia="ar-SA"/>
        </w:rPr>
      </w:pPr>
      <w:bookmarkStart w:id="0" w:name="_Hlk135993755"/>
      <w:r w:rsidRPr="0003427A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ogłoszenia o wpis </w:t>
      </w:r>
    </w:p>
    <w:p w14:paraId="5303A6C2" w14:textId="0D2B43DD" w:rsidR="00D94AFA" w:rsidRDefault="0003427A" w:rsidP="0003427A">
      <w:pPr>
        <w:suppressAutoHyphens/>
        <w:spacing w:before="0"/>
        <w:ind w:left="5664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03427A">
        <w:rPr>
          <w:rFonts w:ascii="Arial" w:eastAsia="Times New Roman" w:hAnsi="Arial" w:cs="Arial"/>
          <w:bCs/>
          <w:sz w:val="16"/>
          <w:szCs w:val="16"/>
          <w:lang w:eastAsia="ar-SA"/>
        </w:rPr>
        <w:t>do wykazu ekspertów</w:t>
      </w:r>
    </w:p>
    <w:bookmarkEnd w:id="0"/>
    <w:p w14:paraId="0D3AC765" w14:textId="77777777" w:rsidR="0003427A" w:rsidRDefault="0003427A" w:rsidP="0003427A">
      <w:pPr>
        <w:suppressAutoHyphens/>
        <w:spacing w:before="0"/>
        <w:ind w:left="5664"/>
        <w:rPr>
          <w:rFonts w:ascii="Arial" w:eastAsia="Times New Roman" w:hAnsi="Arial" w:cs="Arial"/>
          <w:b/>
          <w:sz w:val="24"/>
          <w:lang w:eastAsia="ar-SA"/>
        </w:rPr>
      </w:pPr>
    </w:p>
    <w:p w14:paraId="21C6429F" w14:textId="1033D76B" w:rsidR="00035DFD" w:rsidRPr="00D1052F" w:rsidRDefault="00035DFD" w:rsidP="00035DFD">
      <w:pPr>
        <w:suppressAutoHyphens/>
        <w:spacing w:before="0"/>
        <w:ind w:left="5664" w:hanging="5380"/>
        <w:jc w:val="center"/>
        <w:rPr>
          <w:rFonts w:ascii="Arial" w:hAnsi="Arial" w:cs="Arial"/>
          <w:b/>
          <w:bCs/>
        </w:rPr>
      </w:pPr>
      <w:r w:rsidRPr="00D1052F">
        <w:rPr>
          <w:rFonts w:ascii="Arial" w:hAnsi="Arial" w:cs="Arial"/>
          <w:b/>
          <w:bCs/>
        </w:rPr>
        <w:t>Oświadczenie osoby ubiegającej się o wpis do Wykazu Ekspertów</w:t>
      </w:r>
    </w:p>
    <w:p w14:paraId="6B1DCE54" w14:textId="77777777" w:rsidR="00035DFD" w:rsidRDefault="00035DFD" w:rsidP="00035DFD">
      <w:pPr>
        <w:suppressAutoHyphens/>
        <w:spacing w:before="0"/>
        <w:ind w:left="5664" w:hanging="5380"/>
        <w:jc w:val="center"/>
        <w:rPr>
          <w:rFonts w:ascii="Arial" w:hAnsi="Arial" w:cs="Arial"/>
        </w:rPr>
      </w:pPr>
    </w:p>
    <w:p w14:paraId="637B88D4" w14:textId="77777777" w:rsidR="0082663C" w:rsidRDefault="0082663C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</w:p>
    <w:p w14:paraId="4FB42D06" w14:textId="7E036661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  <w:r w:rsidRPr="00035DFD">
        <w:rPr>
          <w:b w:val="0"/>
          <w:sz w:val="24"/>
        </w:rPr>
        <w:t>Ja niżej podpisany/a</w:t>
      </w:r>
      <w:r w:rsidRPr="00035DFD">
        <w:rPr>
          <w:b w:val="0"/>
          <w:sz w:val="24"/>
        </w:rPr>
        <w:tab/>
      </w:r>
      <w:r w:rsidRPr="00035DFD">
        <w:rPr>
          <w:b w:val="0"/>
          <w:sz w:val="24"/>
        </w:rPr>
        <w:tab/>
      </w:r>
    </w:p>
    <w:p w14:paraId="4E3011FA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  <w:r w:rsidRPr="00035DFD">
        <w:rPr>
          <w:b w:val="0"/>
          <w:sz w:val="24"/>
        </w:rPr>
        <w:tab/>
        <w:t xml:space="preserve">                                   (imię i nazwisko)</w:t>
      </w:r>
    </w:p>
    <w:p w14:paraId="252E72A6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</w:p>
    <w:p w14:paraId="01F10115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  <w:r w:rsidRPr="00035DFD">
        <w:rPr>
          <w:b w:val="0"/>
          <w:sz w:val="24"/>
        </w:rPr>
        <w:t>Zamieszkały/a</w:t>
      </w:r>
      <w:r w:rsidRPr="00035DFD">
        <w:rPr>
          <w:b w:val="0"/>
          <w:sz w:val="24"/>
        </w:rPr>
        <w:tab/>
      </w:r>
      <w:r w:rsidRPr="00035DFD">
        <w:rPr>
          <w:b w:val="0"/>
          <w:sz w:val="24"/>
        </w:rPr>
        <w:tab/>
      </w:r>
    </w:p>
    <w:p w14:paraId="15C32DA4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  <w:r w:rsidRPr="00035DFD">
        <w:rPr>
          <w:b w:val="0"/>
          <w:sz w:val="24"/>
        </w:rPr>
        <w:tab/>
        <w:t xml:space="preserve">                                (adres zamieszkania)</w:t>
      </w:r>
    </w:p>
    <w:p w14:paraId="7BBAAA18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</w:p>
    <w:p w14:paraId="30467397" w14:textId="77777777" w:rsidR="00035DFD" w:rsidRPr="00C3299F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</w:rPr>
      </w:pPr>
      <w:r w:rsidRPr="00C3299F">
        <w:rPr>
          <w:b w:val="0"/>
        </w:rPr>
        <w:tab/>
      </w:r>
    </w:p>
    <w:p w14:paraId="5EE4841A" w14:textId="112795D5" w:rsidR="007A77D6" w:rsidRPr="00D1052F" w:rsidRDefault="000843E8" w:rsidP="00D1052F">
      <w:pPr>
        <w:suppressAutoHyphens/>
        <w:spacing w:before="0"/>
        <w:rPr>
          <w:rFonts w:ascii="Arial" w:eastAsia="Times New Roman" w:hAnsi="Arial" w:cs="Arial"/>
          <w:bCs/>
          <w:sz w:val="24"/>
          <w:lang w:eastAsia="ar-SA"/>
        </w:rPr>
      </w:pPr>
      <w:r>
        <w:rPr>
          <w:rFonts w:ascii="Arial" w:eastAsia="Times New Roman" w:hAnsi="Arial" w:cs="Arial"/>
          <w:bCs/>
          <w:sz w:val="24"/>
          <w:lang w:eastAsia="ar-SA"/>
        </w:rPr>
        <w:t xml:space="preserve">Na podstawie art. 82 ust. 1 ustawy wdrożeniowej </w:t>
      </w:r>
      <w:r w:rsidR="0082663C">
        <w:rPr>
          <w:rFonts w:ascii="Arial" w:eastAsia="Times New Roman" w:hAnsi="Arial" w:cs="Arial"/>
          <w:szCs w:val="20"/>
          <w:lang w:eastAsia="ar-SA"/>
        </w:rPr>
        <w:t>z</w:t>
      </w:r>
      <w:r w:rsidR="007A77D6" w:rsidRPr="00297809">
        <w:rPr>
          <w:rFonts w:ascii="Arial" w:hAnsi="Arial" w:cs="Arial"/>
          <w:lang w:eastAsia="ar-SA"/>
        </w:rPr>
        <w:t xml:space="preserve">obowiązuję się do niezwłocznego poinformowania </w:t>
      </w:r>
      <w:r w:rsidR="0003427A" w:rsidRPr="0003427A">
        <w:rPr>
          <w:rFonts w:ascii="Arial" w:hAnsi="Arial" w:cs="Arial"/>
          <w:lang w:eastAsia="ar-SA"/>
        </w:rPr>
        <w:t>Departamentu Programów  Rozwoju Obszarów Wiejskich Urzędu Marszałkowskiego Województwa</w:t>
      </w:r>
      <w:r w:rsidR="0003427A">
        <w:rPr>
          <w:rFonts w:ascii="Arial" w:hAnsi="Arial" w:cs="Arial"/>
          <w:lang w:eastAsia="ar-SA"/>
        </w:rPr>
        <w:t xml:space="preserve"> Lubuskiego</w:t>
      </w:r>
      <w:r w:rsidR="0003427A" w:rsidRPr="0003427A">
        <w:rPr>
          <w:rFonts w:ascii="Arial" w:hAnsi="Arial" w:cs="Arial"/>
          <w:lang w:eastAsia="ar-SA"/>
        </w:rPr>
        <w:t xml:space="preserve"> w </w:t>
      </w:r>
      <w:r w:rsidR="0003427A">
        <w:rPr>
          <w:rFonts w:ascii="Arial" w:hAnsi="Arial" w:cs="Arial"/>
          <w:lang w:eastAsia="ar-SA"/>
        </w:rPr>
        <w:t>Zielonej Górze</w:t>
      </w:r>
      <w:r w:rsidR="0003427A" w:rsidRPr="0003427A">
        <w:rPr>
          <w:rFonts w:ascii="Arial" w:hAnsi="Arial" w:cs="Arial"/>
          <w:lang w:eastAsia="ar-SA"/>
        </w:rPr>
        <w:t xml:space="preserve"> </w:t>
      </w:r>
      <w:r w:rsidR="007A77D6" w:rsidRPr="00297809">
        <w:rPr>
          <w:rFonts w:ascii="Arial" w:hAnsi="Arial" w:cs="Arial"/>
          <w:lang w:eastAsia="ar-SA"/>
        </w:rPr>
        <w:t>o:</w:t>
      </w:r>
    </w:p>
    <w:p w14:paraId="7FACC018" w14:textId="77777777" w:rsidR="004D1CDA" w:rsidRPr="00701620" w:rsidRDefault="007A77D6" w:rsidP="004D1CDA">
      <w:pPr>
        <w:numPr>
          <w:ilvl w:val="0"/>
          <w:numId w:val="27"/>
        </w:numPr>
        <w:suppressAutoHyphens/>
        <w:spacing w:before="0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 xml:space="preserve">okolicznościach, które powodują zaprzestanie spełniania przesłanek, o których mowa w art. 81  ust. 3 ustawy </w:t>
      </w:r>
      <w:r w:rsidR="004D1CDA" w:rsidRPr="00701620">
        <w:rPr>
          <w:rFonts w:ascii="Arial" w:eastAsia="Times New Roman" w:hAnsi="Arial" w:cs="Arial"/>
          <w:lang w:eastAsia="ar-SA"/>
        </w:rPr>
        <w:t>wdrożeniowej;</w:t>
      </w:r>
    </w:p>
    <w:p w14:paraId="21525314" w14:textId="77777777" w:rsidR="007A77D6" w:rsidRPr="00701620" w:rsidRDefault="007A77D6" w:rsidP="004D1CDA">
      <w:pPr>
        <w:numPr>
          <w:ilvl w:val="0"/>
          <w:numId w:val="27"/>
        </w:numPr>
        <w:suppressAutoHyphens/>
        <w:spacing w:before="0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 xml:space="preserve">zmianie moich danych osobowych umieszczonych w Wykazie ekspertów, </w:t>
      </w:r>
      <w:r w:rsidR="004D1CDA" w:rsidRPr="00701620">
        <w:rPr>
          <w:rFonts w:ascii="Arial" w:eastAsia="Times New Roman" w:hAnsi="Arial" w:cs="Arial"/>
          <w:lang w:eastAsia="ar-SA"/>
        </w:rPr>
        <w:t>o którym mowa w art. 81 ust. 1 ustawy wdrożeniowej;</w:t>
      </w:r>
    </w:p>
    <w:p w14:paraId="2A867BF7" w14:textId="77777777" w:rsidR="0082663C" w:rsidRDefault="0082663C" w:rsidP="0082663C">
      <w:pPr>
        <w:suppressAutoHyphens/>
        <w:spacing w:before="0" w:after="600"/>
        <w:rPr>
          <w:rFonts w:ascii="Arial" w:eastAsia="Times New Roman" w:hAnsi="Arial" w:cs="Arial"/>
          <w:lang w:eastAsia="ar-SA"/>
        </w:rPr>
      </w:pPr>
    </w:p>
    <w:p w14:paraId="545C8FBF" w14:textId="77777777" w:rsidR="0082663C" w:rsidRDefault="00010210" w:rsidP="0082663C">
      <w:pPr>
        <w:suppressAutoHyphens/>
        <w:spacing w:before="0" w:after="600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>Prawdziwość powyższych oświadczeń potwierdzam własnoręcznym podpisem:</w:t>
      </w:r>
    </w:p>
    <w:p w14:paraId="03C60C29" w14:textId="044E8BF9" w:rsidR="004D1CDA" w:rsidRPr="00701620" w:rsidRDefault="00297809" w:rsidP="0082663C">
      <w:pPr>
        <w:suppressAutoHyphens/>
        <w:spacing w:before="0" w:after="60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br/>
      </w:r>
    </w:p>
    <w:p w14:paraId="5FCD2E26" w14:textId="77777777" w:rsidR="004D1CDA" w:rsidRPr="00701620" w:rsidRDefault="004D1CDA" w:rsidP="004D1CDA">
      <w:pPr>
        <w:suppressAutoHyphens/>
        <w:spacing w:before="0"/>
        <w:ind w:left="709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>………………………………………</w:t>
      </w:r>
      <w:r w:rsidRPr="00701620">
        <w:rPr>
          <w:rFonts w:ascii="Arial" w:eastAsia="Times New Roman" w:hAnsi="Arial" w:cs="Arial"/>
          <w:lang w:eastAsia="ar-SA"/>
        </w:rPr>
        <w:tab/>
      </w:r>
      <w:r w:rsidRPr="00701620">
        <w:rPr>
          <w:rFonts w:ascii="Arial" w:eastAsia="Times New Roman" w:hAnsi="Arial" w:cs="Arial"/>
          <w:lang w:eastAsia="ar-SA"/>
        </w:rPr>
        <w:tab/>
      </w:r>
      <w:r w:rsidRPr="00701620">
        <w:rPr>
          <w:rFonts w:ascii="Arial" w:eastAsia="Times New Roman" w:hAnsi="Arial" w:cs="Arial"/>
          <w:lang w:eastAsia="ar-SA"/>
        </w:rPr>
        <w:tab/>
        <w:t>……………………………………….</w:t>
      </w:r>
    </w:p>
    <w:p w14:paraId="5D705CEB" w14:textId="2387FC5C" w:rsidR="004D1CDA" w:rsidRPr="00297809" w:rsidRDefault="004D1CDA" w:rsidP="00297809">
      <w:pPr>
        <w:suppressAutoHyphens/>
        <w:spacing w:before="0"/>
        <w:ind w:left="1416"/>
        <w:rPr>
          <w:rFonts w:ascii="Arial" w:eastAsia="Times New Roman" w:hAnsi="Arial" w:cs="Arial"/>
          <w:sz w:val="20"/>
          <w:lang w:eastAsia="ar-SA"/>
        </w:rPr>
      </w:pPr>
      <w:r w:rsidRPr="00701620">
        <w:rPr>
          <w:rFonts w:ascii="Arial" w:eastAsia="Times New Roman" w:hAnsi="Arial" w:cs="Arial"/>
          <w:sz w:val="20"/>
          <w:lang w:eastAsia="ar-SA"/>
        </w:rPr>
        <w:t xml:space="preserve">(miejscowość, data) </w:t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  <w:t>(podpis</w:t>
      </w:r>
      <w:r w:rsidR="005A6F29">
        <w:rPr>
          <w:rFonts w:ascii="Arial" w:eastAsia="Times New Roman" w:hAnsi="Arial" w:cs="Arial"/>
          <w:sz w:val="20"/>
          <w:lang w:eastAsia="ar-SA"/>
        </w:rPr>
        <w:t xml:space="preserve"> kandydata</w:t>
      </w:r>
      <w:r w:rsidRPr="00701620">
        <w:rPr>
          <w:rFonts w:ascii="Arial" w:eastAsia="Times New Roman" w:hAnsi="Arial" w:cs="Arial"/>
          <w:sz w:val="20"/>
          <w:lang w:eastAsia="ar-SA"/>
        </w:rPr>
        <w:t>)</w:t>
      </w:r>
    </w:p>
    <w:sectPr w:rsidR="004D1CDA" w:rsidRPr="00297809" w:rsidSect="00D8308A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08B4" w14:textId="77777777" w:rsidR="008F4944" w:rsidRDefault="008F4944" w:rsidP="00974B7C">
      <w:pPr>
        <w:spacing w:before="0"/>
      </w:pPr>
      <w:r>
        <w:separator/>
      </w:r>
    </w:p>
  </w:endnote>
  <w:endnote w:type="continuationSeparator" w:id="0">
    <w:p w14:paraId="22371AB2" w14:textId="77777777" w:rsidR="008F4944" w:rsidRDefault="008F4944" w:rsidP="00974B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B7B3" w14:textId="77777777" w:rsidR="00974B7C" w:rsidRPr="001775DC" w:rsidRDefault="00974B7C">
    <w:pPr>
      <w:pStyle w:val="Stopka"/>
      <w:jc w:val="right"/>
      <w:rPr>
        <w:rFonts w:ascii="Arial" w:hAnsi="Arial" w:cs="Arial"/>
        <w:sz w:val="22"/>
      </w:rPr>
    </w:pPr>
    <w:r w:rsidRPr="001775DC">
      <w:rPr>
        <w:rFonts w:ascii="Arial" w:hAnsi="Arial" w:cs="Arial"/>
        <w:sz w:val="22"/>
      </w:rPr>
      <w:fldChar w:fldCharType="begin"/>
    </w:r>
    <w:r w:rsidRPr="001775DC">
      <w:rPr>
        <w:rFonts w:ascii="Arial" w:hAnsi="Arial" w:cs="Arial"/>
        <w:sz w:val="22"/>
      </w:rPr>
      <w:instrText xml:space="preserve"> PAGE   \* MERGEFORMAT </w:instrText>
    </w:r>
    <w:r w:rsidRPr="001775DC">
      <w:rPr>
        <w:rFonts w:ascii="Arial" w:hAnsi="Arial" w:cs="Arial"/>
        <w:sz w:val="22"/>
      </w:rPr>
      <w:fldChar w:fldCharType="separate"/>
    </w:r>
    <w:r w:rsidR="00295407">
      <w:rPr>
        <w:rFonts w:ascii="Arial" w:hAnsi="Arial" w:cs="Arial"/>
        <w:noProof/>
        <w:sz w:val="22"/>
      </w:rPr>
      <w:t>1</w:t>
    </w:r>
    <w:r w:rsidRPr="001775DC">
      <w:rPr>
        <w:rFonts w:ascii="Arial" w:hAnsi="Arial" w:cs="Arial"/>
        <w:noProof/>
        <w:sz w:val="22"/>
      </w:rPr>
      <w:fldChar w:fldCharType="end"/>
    </w:r>
  </w:p>
  <w:p w14:paraId="753A137C" w14:textId="77777777" w:rsidR="00974B7C" w:rsidRDefault="00974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798A" w14:textId="77777777" w:rsidR="008F4944" w:rsidRDefault="008F4944" w:rsidP="00974B7C">
      <w:pPr>
        <w:spacing w:before="0"/>
      </w:pPr>
      <w:r>
        <w:separator/>
      </w:r>
    </w:p>
  </w:footnote>
  <w:footnote w:type="continuationSeparator" w:id="0">
    <w:p w14:paraId="642875A1" w14:textId="77777777" w:rsidR="008F4944" w:rsidRDefault="008F4944" w:rsidP="00974B7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1"/>
    <w:multiLevelType w:val="singleLevel"/>
    <w:tmpl w:val="14B82220"/>
    <w:name w:val="WW8Num22"/>
    <w:lvl w:ilvl="0">
      <w:start w:val="1"/>
      <w:numFmt w:val="lowerLetter"/>
      <w:lvlText w:val="%1)"/>
      <w:lvlJc w:val="left"/>
      <w:pPr>
        <w:ind w:left="1418" w:hanging="369"/>
      </w:pPr>
      <w:rPr>
        <w:rFonts w:hint="default"/>
      </w:rPr>
    </w:lvl>
  </w:abstractNum>
  <w:abstractNum w:abstractNumId="8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5"/>
    <w:multiLevelType w:val="singleLevel"/>
    <w:tmpl w:val="00000015"/>
    <w:name w:val="WW8Num2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01639B"/>
    <w:multiLevelType w:val="hybridMultilevel"/>
    <w:tmpl w:val="E45417BC"/>
    <w:lvl w:ilvl="0" w:tplc="00000015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 w:hint="default"/>
        <w:b w:val="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F67D7"/>
    <w:multiLevelType w:val="hybridMultilevel"/>
    <w:tmpl w:val="E4900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76037"/>
    <w:multiLevelType w:val="multilevel"/>
    <w:tmpl w:val="DDCC595A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A92D28"/>
    <w:multiLevelType w:val="hybridMultilevel"/>
    <w:tmpl w:val="3232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7" w15:restartNumberingAfterBreak="0">
    <w:nsid w:val="5FBC06D4"/>
    <w:multiLevelType w:val="hybridMultilevel"/>
    <w:tmpl w:val="2C98078A"/>
    <w:lvl w:ilvl="0" w:tplc="78304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163869">
    <w:abstractNumId w:val="19"/>
  </w:num>
  <w:num w:numId="2" w16cid:durableId="1095204002">
    <w:abstractNumId w:val="0"/>
  </w:num>
  <w:num w:numId="3" w16cid:durableId="1481998164">
    <w:abstractNumId w:val="1"/>
  </w:num>
  <w:num w:numId="4" w16cid:durableId="1186792642">
    <w:abstractNumId w:val="2"/>
  </w:num>
  <w:num w:numId="5" w16cid:durableId="1074159425">
    <w:abstractNumId w:val="3"/>
  </w:num>
  <w:num w:numId="6" w16cid:durableId="2076271854">
    <w:abstractNumId w:val="4"/>
  </w:num>
  <w:num w:numId="7" w16cid:durableId="1451124299">
    <w:abstractNumId w:val="5"/>
  </w:num>
  <w:num w:numId="8" w16cid:durableId="1318605507">
    <w:abstractNumId w:val="6"/>
  </w:num>
  <w:num w:numId="9" w16cid:durableId="1976332830">
    <w:abstractNumId w:val="8"/>
  </w:num>
  <w:num w:numId="10" w16cid:durableId="1937244516">
    <w:abstractNumId w:val="26"/>
  </w:num>
  <w:num w:numId="11" w16cid:durableId="1615206164">
    <w:abstractNumId w:val="17"/>
  </w:num>
  <w:num w:numId="12" w16cid:durableId="1538279326">
    <w:abstractNumId w:val="10"/>
  </w:num>
  <w:num w:numId="13" w16cid:durableId="704675150">
    <w:abstractNumId w:val="13"/>
  </w:num>
  <w:num w:numId="14" w16cid:durableId="817116322">
    <w:abstractNumId w:val="12"/>
  </w:num>
  <w:num w:numId="15" w16cid:durableId="478808130">
    <w:abstractNumId w:val="25"/>
  </w:num>
  <w:num w:numId="16" w16cid:durableId="1887372734">
    <w:abstractNumId w:val="16"/>
  </w:num>
  <w:num w:numId="17" w16cid:durableId="1728184349">
    <w:abstractNumId w:val="23"/>
  </w:num>
  <w:num w:numId="18" w16cid:durableId="975839097">
    <w:abstractNumId w:val="21"/>
  </w:num>
  <w:num w:numId="19" w16cid:durableId="911767967">
    <w:abstractNumId w:val="24"/>
  </w:num>
  <w:num w:numId="20" w16cid:durableId="448624113">
    <w:abstractNumId w:val="15"/>
  </w:num>
  <w:num w:numId="21" w16cid:durableId="524290903">
    <w:abstractNumId w:val="28"/>
  </w:num>
  <w:num w:numId="22" w16cid:durableId="1790273297">
    <w:abstractNumId w:val="30"/>
  </w:num>
  <w:num w:numId="23" w16cid:durableId="1850026459">
    <w:abstractNumId w:val="14"/>
  </w:num>
  <w:num w:numId="24" w16cid:durableId="1812748210">
    <w:abstractNumId w:val="29"/>
  </w:num>
  <w:num w:numId="25" w16cid:durableId="2017422306">
    <w:abstractNumId w:val="27"/>
  </w:num>
  <w:num w:numId="26" w16cid:durableId="1195994249">
    <w:abstractNumId w:val="11"/>
  </w:num>
  <w:num w:numId="27" w16cid:durableId="348684138">
    <w:abstractNumId w:val="18"/>
  </w:num>
  <w:num w:numId="28" w16cid:durableId="233245143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8D"/>
    <w:rsid w:val="0000167B"/>
    <w:rsid w:val="0000503F"/>
    <w:rsid w:val="00007A5B"/>
    <w:rsid w:val="00010210"/>
    <w:rsid w:val="000108F2"/>
    <w:rsid w:val="00010A9C"/>
    <w:rsid w:val="00020444"/>
    <w:rsid w:val="0003427A"/>
    <w:rsid w:val="0003504C"/>
    <w:rsid w:val="00035DFD"/>
    <w:rsid w:val="00067EF5"/>
    <w:rsid w:val="000843E8"/>
    <w:rsid w:val="000A5D9C"/>
    <w:rsid w:val="00100E4F"/>
    <w:rsid w:val="0011603E"/>
    <w:rsid w:val="00126DE1"/>
    <w:rsid w:val="00163EC5"/>
    <w:rsid w:val="001A1B6F"/>
    <w:rsid w:val="001A7295"/>
    <w:rsid w:val="001B6220"/>
    <w:rsid w:val="001D0DAC"/>
    <w:rsid w:val="001F089B"/>
    <w:rsid w:val="00205489"/>
    <w:rsid w:val="002378E7"/>
    <w:rsid w:val="00263CF1"/>
    <w:rsid w:val="00295407"/>
    <w:rsid w:val="00297809"/>
    <w:rsid w:val="002A0CF1"/>
    <w:rsid w:val="00302D0F"/>
    <w:rsid w:val="003148CA"/>
    <w:rsid w:val="00327B05"/>
    <w:rsid w:val="00333A87"/>
    <w:rsid w:val="00336BD1"/>
    <w:rsid w:val="0036460A"/>
    <w:rsid w:val="00366C62"/>
    <w:rsid w:val="003A1D09"/>
    <w:rsid w:val="003B5602"/>
    <w:rsid w:val="003C6EAD"/>
    <w:rsid w:val="003F5866"/>
    <w:rsid w:val="004152EC"/>
    <w:rsid w:val="00417A44"/>
    <w:rsid w:val="00433798"/>
    <w:rsid w:val="00446901"/>
    <w:rsid w:val="004B6935"/>
    <w:rsid w:val="004D1CDA"/>
    <w:rsid w:val="00501EFA"/>
    <w:rsid w:val="005066A1"/>
    <w:rsid w:val="00542494"/>
    <w:rsid w:val="0054617B"/>
    <w:rsid w:val="00547894"/>
    <w:rsid w:val="00562C72"/>
    <w:rsid w:val="005A6F29"/>
    <w:rsid w:val="005A7226"/>
    <w:rsid w:val="005B07D4"/>
    <w:rsid w:val="005B08A3"/>
    <w:rsid w:val="005B5E5A"/>
    <w:rsid w:val="005C2BCE"/>
    <w:rsid w:val="00610BED"/>
    <w:rsid w:val="006116B5"/>
    <w:rsid w:val="006352F3"/>
    <w:rsid w:val="00666FDA"/>
    <w:rsid w:val="00690EB0"/>
    <w:rsid w:val="00692582"/>
    <w:rsid w:val="006A164E"/>
    <w:rsid w:val="006E21CF"/>
    <w:rsid w:val="006E3381"/>
    <w:rsid w:val="00701620"/>
    <w:rsid w:val="00707A7F"/>
    <w:rsid w:val="00725B4B"/>
    <w:rsid w:val="00757162"/>
    <w:rsid w:val="00766D72"/>
    <w:rsid w:val="00784FFF"/>
    <w:rsid w:val="007928E5"/>
    <w:rsid w:val="007A77D6"/>
    <w:rsid w:val="007C276B"/>
    <w:rsid w:val="007E18EB"/>
    <w:rsid w:val="008114A2"/>
    <w:rsid w:val="0082663C"/>
    <w:rsid w:val="00833D8B"/>
    <w:rsid w:val="008375E7"/>
    <w:rsid w:val="0084796F"/>
    <w:rsid w:val="008513EC"/>
    <w:rsid w:val="008676F5"/>
    <w:rsid w:val="00870A3B"/>
    <w:rsid w:val="008E15C2"/>
    <w:rsid w:val="008E548E"/>
    <w:rsid w:val="008F4944"/>
    <w:rsid w:val="00946EAD"/>
    <w:rsid w:val="00965A2F"/>
    <w:rsid w:val="00974B7C"/>
    <w:rsid w:val="0099232F"/>
    <w:rsid w:val="009A264A"/>
    <w:rsid w:val="009E0C68"/>
    <w:rsid w:val="009E3AC2"/>
    <w:rsid w:val="009E6625"/>
    <w:rsid w:val="009F5033"/>
    <w:rsid w:val="00A100AE"/>
    <w:rsid w:val="00A16B44"/>
    <w:rsid w:val="00A66F63"/>
    <w:rsid w:val="00A67328"/>
    <w:rsid w:val="00A72EB7"/>
    <w:rsid w:val="00A76168"/>
    <w:rsid w:val="00A820A4"/>
    <w:rsid w:val="00AB3FDF"/>
    <w:rsid w:val="00AF15B6"/>
    <w:rsid w:val="00B25981"/>
    <w:rsid w:val="00B345B4"/>
    <w:rsid w:val="00B42679"/>
    <w:rsid w:val="00B81193"/>
    <w:rsid w:val="00B8689B"/>
    <w:rsid w:val="00BB2F1F"/>
    <w:rsid w:val="00BB3623"/>
    <w:rsid w:val="00BF11E6"/>
    <w:rsid w:val="00C0324A"/>
    <w:rsid w:val="00C16CBB"/>
    <w:rsid w:val="00C31018"/>
    <w:rsid w:val="00C73FA8"/>
    <w:rsid w:val="00C7483A"/>
    <w:rsid w:val="00C94D8F"/>
    <w:rsid w:val="00CA2D07"/>
    <w:rsid w:val="00CC30C0"/>
    <w:rsid w:val="00CD3465"/>
    <w:rsid w:val="00CD4B61"/>
    <w:rsid w:val="00D05BFA"/>
    <w:rsid w:val="00D1052F"/>
    <w:rsid w:val="00D45397"/>
    <w:rsid w:val="00D8308A"/>
    <w:rsid w:val="00D94AFA"/>
    <w:rsid w:val="00DE69B4"/>
    <w:rsid w:val="00DF3181"/>
    <w:rsid w:val="00E26582"/>
    <w:rsid w:val="00E8458D"/>
    <w:rsid w:val="00E8757D"/>
    <w:rsid w:val="00EB05EF"/>
    <w:rsid w:val="00EB1811"/>
    <w:rsid w:val="00EE5D20"/>
    <w:rsid w:val="00F003D4"/>
    <w:rsid w:val="00F73BF1"/>
    <w:rsid w:val="00F877B5"/>
    <w:rsid w:val="00F93759"/>
    <w:rsid w:val="00F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2C5B"/>
  <w15:chartTrackingRefBased/>
  <w15:docId w15:val="{01F06B3F-02CF-44A3-B6F3-68854DFB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0F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E6625"/>
    <w:pPr>
      <w:keepNext/>
      <w:spacing w:before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74B7C"/>
    <w:pPr>
      <w:keepNext/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B7C"/>
    <w:pPr>
      <w:keepNext/>
      <w:suppressAutoHyphens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4B7C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662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9E6625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link w:val="Tytu"/>
    <w:rsid w:val="009E6625"/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9E6625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E6625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16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7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1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71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7162"/>
    <w:rPr>
      <w:b/>
      <w:bCs/>
    </w:rPr>
  </w:style>
  <w:style w:type="character" w:customStyle="1" w:styleId="TematkomentarzaZnak">
    <w:name w:val="Temat komentarza Znak"/>
    <w:link w:val="Tematkomentarza"/>
    <w:rsid w:val="00757162"/>
    <w:rPr>
      <w:b/>
      <w:bCs/>
      <w:lang w:eastAsia="en-US"/>
    </w:rPr>
  </w:style>
  <w:style w:type="paragraph" w:styleId="Tekstdymka">
    <w:name w:val="Balloon Text"/>
    <w:basedOn w:val="Normalny"/>
    <w:link w:val="TekstdymkaZnak"/>
    <w:unhideWhenUsed/>
    <w:rsid w:val="007571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716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784FFF"/>
    <w:pPr>
      <w:suppressAutoHyphens/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link w:val="Tekstpodstawowywcity"/>
    <w:semiHidden/>
    <w:rsid w:val="00784FFF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F7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974B7C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74B7C"/>
    <w:rPr>
      <w:rFonts w:ascii="Cambria" w:eastAsia="Times New Roman" w:hAnsi="Cambria"/>
      <w:b/>
      <w:bCs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74B7C"/>
    <w:rPr>
      <w:rFonts w:eastAsia="Times New Roman"/>
      <w:b/>
      <w:bCs/>
      <w:sz w:val="28"/>
      <w:szCs w:val="28"/>
      <w:lang w:val="en-US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4B7C"/>
  </w:style>
  <w:style w:type="character" w:customStyle="1" w:styleId="WW8Num5z0">
    <w:name w:val="WW8Num5z0"/>
    <w:rsid w:val="00974B7C"/>
    <w:rPr>
      <w:i w:val="0"/>
    </w:rPr>
  </w:style>
  <w:style w:type="character" w:customStyle="1" w:styleId="WW8Num5z1">
    <w:name w:val="WW8Num5z1"/>
    <w:rsid w:val="00974B7C"/>
    <w:rPr>
      <w:rFonts w:ascii="Arial" w:eastAsia="Times New Roman" w:hAnsi="Arial" w:cs="Arial"/>
      <w:i w:val="0"/>
    </w:rPr>
  </w:style>
  <w:style w:type="character" w:customStyle="1" w:styleId="WW8Num6z0">
    <w:name w:val="WW8Num6z0"/>
    <w:rsid w:val="00974B7C"/>
    <w:rPr>
      <w:i w:val="0"/>
    </w:rPr>
  </w:style>
  <w:style w:type="character" w:customStyle="1" w:styleId="WW8Num9z1">
    <w:name w:val="WW8Num9z1"/>
    <w:rsid w:val="00974B7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74B7C"/>
    <w:rPr>
      <w:b w:val="0"/>
      <w:i w:val="0"/>
    </w:rPr>
  </w:style>
  <w:style w:type="character" w:customStyle="1" w:styleId="WW8Num18z1">
    <w:name w:val="WW8Num18z1"/>
    <w:rsid w:val="00974B7C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974B7C"/>
    <w:rPr>
      <w:i w:val="0"/>
    </w:rPr>
  </w:style>
  <w:style w:type="character" w:customStyle="1" w:styleId="WW8Num25z0">
    <w:name w:val="WW8Num25z0"/>
    <w:rsid w:val="00974B7C"/>
    <w:rPr>
      <w:rFonts w:ascii="Arial" w:hAnsi="Arial" w:cs="Arial"/>
    </w:rPr>
  </w:style>
  <w:style w:type="character" w:customStyle="1" w:styleId="WW8Num26z1">
    <w:name w:val="WW8Num26z1"/>
    <w:rsid w:val="00974B7C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74B7C"/>
    <w:rPr>
      <w:i w:val="0"/>
    </w:rPr>
  </w:style>
  <w:style w:type="character" w:customStyle="1" w:styleId="WW8NumSt25z0">
    <w:name w:val="WW8NumSt25z0"/>
    <w:rsid w:val="00974B7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974B7C"/>
  </w:style>
  <w:style w:type="character" w:customStyle="1" w:styleId="WW8Num4z0">
    <w:name w:val="WW8Num4z0"/>
    <w:rsid w:val="00974B7C"/>
    <w:rPr>
      <w:color w:val="auto"/>
    </w:rPr>
  </w:style>
  <w:style w:type="character" w:customStyle="1" w:styleId="WW8Num4z1">
    <w:name w:val="WW8Num4z1"/>
    <w:rsid w:val="00974B7C"/>
    <w:rPr>
      <w:rFonts w:ascii="Arial" w:eastAsia="Times New Roman" w:hAnsi="Arial" w:cs="Arial"/>
      <w:i w:val="0"/>
    </w:rPr>
  </w:style>
  <w:style w:type="character" w:customStyle="1" w:styleId="WW8Num8z1">
    <w:name w:val="WW8Num8z1"/>
    <w:rsid w:val="00974B7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74B7C"/>
    <w:rPr>
      <w:b w:val="0"/>
      <w:i w:val="0"/>
    </w:rPr>
  </w:style>
  <w:style w:type="character" w:customStyle="1" w:styleId="WW8Num17z1">
    <w:name w:val="WW8Num17z1"/>
    <w:rsid w:val="00974B7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74B7C"/>
    <w:rPr>
      <w:i w:val="0"/>
    </w:rPr>
  </w:style>
  <w:style w:type="character" w:customStyle="1" w:styleId="Absatz-Standardschriftart">
    <w:name w:val="Absatz-Standardschriftart"/>
    <w:rsid w:val="00974B7C"/>
  </w:style>
  <w:style w:type="character" w:customStyle="1" w:styleId="WW8Num7z0">
    <w:name w:val="WW8Num7z0"/>
    <w:rsid w:val="00974B7C"/>
    <w:rPr>
      <w:color w:val="auto"/>
    </w:rPr>
  </w:style>
  <w:style w:type="character" w:customStyle="1" w:styleId="WW8Num7z1">
    <w:name w:val="WW8Num7z1"/>
    <w:rsid w:val="00974B7C"/>
    <w:rPr>
      <w:rFonts w:ascii="Arial" w:eastAsia="Times New Roman" w:hAnsi="Arial" w:cs="Arial"/>
      <w:i w:val="0"/>
    </w:rPr>
  </w:style>
  <w:style w:type="character" w:customStyle="1" w:styleId="WW8Num9z0">
    <w:name w:val="WW8Num9z0"/>
    <w:rsid w:val="00974B7C"/>
    <w:rPr>
      <w:i w:val="0"/>
    </w:rPr>
  </w:style>
  <w:style w:type="character" w:customStyle="1" w:styleId="WW8Num13z0">
    <w:name w:val="WW8Num13z0"/>
    <w:rsid w:val="00974B7C"/>
    <w:rPr>
      <w:i w:val="0"/>
    </w:rPr>
  </w:style>
  <w:style w:type="character" w:customStyle="1" w:styleId="WW8Num14z1">
    <w:name w:val="WW8Num14z1"/>
    <w:rsid w:val="00974B7C"/>
    <w:rPr>
      <w:i w:val="0"/>
    </w:rPr>
  </w:style>
  <w:style w:type="character" w:customStyle="1" w:styleId="WW8Num15z1">
    <w:name w:val="WW8Num15z1"/>
    <w:rsid w:val="00974B7C"/>
    <w:rPr>
      <w:i w:val="0"/>
    </w:rPr>
  </w:style>
  <w:style w:type="character" w:customStyle="1" w:styleId="WW8Num17z0">
    <w:name w:val="WW8Num17z0"/>
    <w:rsid w:val="00974B7C"/>
    <w:rPr>
      <w:b w:val="0"/>
      <w:i w:val="0"/>
    </w:rPr>
  </w:style>
  <w:style w:type="character" w:customStyle="1" w:styleId="WW8Num19z1">
    <w:name w:val="WW8Num19z1"/>
    <w:rsid w:val="00974B7C"/>
    <w:rPr>
      <w:i w:val="0"/>
    </w:rPr>
  </w:style>
  <w:style w:type="character" w:customStyle="1" w:styleId="WW8Num20z1">
    <w:name w:val="WW8Num20z1"/>
    <w:rsid w:val="00974B7C"/>
    <w:rPr>
      <w:i w:val="0"/>
    </w:rPr>
  </w:style>
  <w:style w:type="character" w:customStyle="1" w:styleId="WW8Num27z1">
    <w:name w:val="WW8Num27z1"/>
    <w:rsid w:val="00974B7C"/>
    <w:rPr>
      <w:i w:val="0"/>
    </w:rPr>
  </w:style>
  <w:style w:type="character" w:customStyle="1" w:styleId="WW8Num30z0">
    <w:name w:val="WW8Num30z0"/>
    <w:rsid w:val="00974B7C"/>
    <w:rPr>
      <w:rFonts w:ascii="Symbol" w:hAnsi="Symbol"/>
    </w:rPr>
  </w:style>
  <w:style w:type="character" w:customStyle="1" w:styleId="WW8Num30z1">
    <w:name w:val="WW8Num30z1"/>
    <w:rsid w:val="00974B7C"/>
    <w:rPr>
      <w:rFonts w:ascii="Courier New" w:hAnsi="Courier New" w:cs="Courier New"/>
    </w:rPr>
  </w:style>
  <w:style w:type="character" w:customStyle="1" w:styleId="WW8Num30z2">
    <w:name w:val="WW8Num30z2"/>
    <w:rsid w:val="00974B7C"/>
    <w:rPr>
      <w:rFonts w:ascii="Wingdings" w:hAnsi="Wingdings"/>
    </w:rPr>
  </w:style>
  <w:style w:type="character" w:customStyle="1" w:styleId="WW8Num31z1">
    <w:name w:val="WW8Num31z1"/>
    <w:rsid w:val="00974B7C"/>
    <w:rPr>
      <w:i w:val="0"/>
    </w:rPr>
  </w:style>
  <w:style w:type="character" w:customStyle="1" w:styleId="WW8Num34z1">
    <w:name w:val="WW8Num34z1"/>
    <w:rsid w:val="00974B7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74B7C"/>
    <w:rPr>
      <w:i w:val="0"/>
    </w:rPr>
  </w:style>
  <w:style w:type="character" w:customStyle="1" w:styleId="WW8Num38z1">
    <w:name w:val="WW8Num38z1"/>
    <w:rsid w:val="00974B7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74B7C"/>
  </w:style>
  <w:style w:type="character" w:customStyle="1" w:styleId="Znakiprzypiswdolnych">
    <w:name w:val="Znaki przypisów dolnych"/>
    <w:rsid w:val="00974B7C"/>
    <w:rPr>
      <w:vertAlign w:val="superscript"/>
    </w:rPr>
  </w:style>
  <w:style w:type="character" w:styleId="Hipercze">
    <w:name w:val="Hyperlink"/>
    <w:uiPriority w:val="99"/>
    <w:rsid w:val="00974B7C"/>
    <w:rPr>
      <w:color w:val="0000FF"/>
      <w:u w:val="single"/>
    </w:rPr>
  </w:style>
  <w:style w:type="character" w:customStyle="1" w:styleId="Znakiprzypiswkocowych">
    <w:name w:val="Znaki przypisów końcowych"/>
    <w:rsid w:val="00974B7C"/>
    <w:rPr>
      <w:vertAlign w:val="superscript"/>
    </w:rPr>
  </w:style>
  <w:style w:type="character" w:customStyle="1" w:styleId="Odwoaniedokomentarza1">
    <w:name w:val="Odwołanie do komentarza1"/>
    <w:rsid w:val="00974B7C"/>
    <w:rPr>
      <w:sz w:val="16"/>
      <w:szCs w:val="16"/>
    </w:rPr>
  </w:style>
  <w:style w:type="character" w:styleId="Numerstrony">
    <w:name w:val="page number"/>
    <w:semiHidden/>
    <w:rsid w:val="00974B7C"/>
  </w:style>
  <w:style w:type="character" w:customStyle="1" w:styleId="Odwoanieprzypisu">
    <w:name w:val="Odwołanie przypisu"/>
    <w:rsid w:val="00974B7C"/>
    <w:rPr>
      <w:vertAlign w:val="superscript"/>
    </w:rPr>
  </w:style>
  <w:style w:type="character" w:customStyle="1" w:styleId="Odwoanieprzypisukocowego1">
    <w:name w:val="Odwołanie przypisu końcowego1"/>
    <w:rsid w:val="00974B7C"/>
    <w:rPr>
      <w:vertAlign w:val="superscript"/>
    </w:rPr>
  </w:style>
  <w:style w:type="character" w:customStyle="1" w:styleId="Odwoaniedokomentarza2">
    <w:name w:val="Odwołanie do komentarza2"/>
    <w:rsid w:val="00974B7C"/>
    <w:rPr>
      <w:sz w:val="16"/>
      <w:szCs w:val="16"/>
    </w:rPr>
  </w:style>
  <w:style w:type="character" w:styleId="Odwoanieprzypisudolnego">
    <w:name w:val="footnote reference"/>
    <w:semiHidden/>
    <w:rsid w:val="00974B7C"/>
    <w:rPr>
      <w:vertAlign w:val="superscript"/>
    </w:rPr>
  </w:style>
  <w:style w:type="character" w:styleId="Odwoanieprzypisukocowego">
    <w:name w:val="endnote reference"/>
    <w:semiHidden/>
    <w:rsid w:val="00974B7C"/>
    <w:rPr>
      <w:vertAlign w:val="superscript"/>
    </w:rPr>
  </w:style>
  <w:style w:type="character" w:customStyle="1" w:styleId="Znakinumeracji">
    <w:name w:val="Znaki numeracji"/>
    <w:rsid w:val="00974B7C"/>
  </w:style>
  <w:style w:type="paragraph" w:customStyle="1" w:styleId="Nagwek20">
    <w:name w:val="Nagłówek2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DejaVu Sans" w:hAnsi="Arial" w:cs="DejaVu Sans"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974B7C"/>
    <w:pPr>
      <w:suppressAutoHyphens/>
      <w:spacing w:before="0" w:after="12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974B7C"/>
    <w:rPr>
      <w:rFonts w:cs="Tahoma"/>
    </w:rPr>
  </w:style>
  <w:style w:type="paragraph" w:customStyle="1" w:styleId="Podpis2">
    <w:name w:val="Podpis2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gwek10">
    <w:name w:val="Nagłówek1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odpis1">
    <w:name w:val="Podpis1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styleId="Podtytu">
    <w:name w:val="Subtitle"/>
    <w:basedOn w:val="Nagwek10"/>
    <w:next w:val="Tekstpodstawowy"/>
    <w:link w:val="PodtytuZnak"/>
    <w:qFormat/>
    <w:rsid w:val="00974B7C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74B7C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customStyle="1" w:styleId="Tekstpodstawowywcity21">
    <w:name w:val="Tekst podstawowy wcięty 21"/>
    <w:basedOn w:val="Normalny"/>
    <w:rsid w:val="00974B7C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4B7C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4B7C"/>
    <w:rPr>
      <w:rFonts w:ascii="Times New Roman" w:eastAsia="Times New Roman" w:hAnsi="Times New Roman"/>
      <w:lang w:val="en-US" w:eastAsia="ar-SA"/>
    </w:rPr>
  </w:style>
  <w:style w:type="paragraph" w:customStyle="1" w:styleId="Tekstkomentarza1">
    <w:name w:val="Tekst komentarza1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974B7C"/>
    <w:pPr>
      <w:tabs>
        <w:tab w:val="center" w:pos="4536"/>
        <w:tab w:val="right" w:pos="9072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StopkaZnak">
    <w:name w:val="Stopka Znak"/>
    <w:link w:val="Stopka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Nagwektabeli">
    <w:name w:val="Nagłówek tabeli"/>
    <w:basedOn w:val="Zawartotabeli"/>
    <w:rsid w:val="00974B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B7C"/>
  </w:style>
  <w:style w:type="paragraph" w:styleId="Nagwek">
    <w:name w:val="header"/>
    <w:basedOn w:val="Normalny"/>
    <w:link w:val="NagwekZnak"/>
    <w:semiHidden/>
    <w:rsid w:val="00974B7C"/>
    <w:pPr>
      <w:suppressLineNumbers/>
      <w:tabs>
        <w:tab w:val="center" w:pos="4818"/>
        <w:tab w:val="right" w:pos="9637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NagwekZnak">
    <w:name w:val="Nagłówek Znak"/>
    <w:link w:val="Nagwek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kstkomentarza2">
    <w:name w:val="Tekst komentarza2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Bezodstpw">
    <w:name w:val="No Spacing"/>
    <w:link w:val="BezodstpwZnak"/>
    <w:uiPriority w:val="1"/>
    <w:qFormat/>
    <w:rsid w:val="00974B7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74B7C"/>
    <w:rPr>
      <w:rFonts w:eastAsia="Times New Roman"/>
      <w:sz w:val="22"/>
      <w:szCs w:val="22"/>
      <w:lang w:eastAsia="en-US"/>
    </w:rPr>
  </w:style>
  <w:style w:type="paragraph" w:customStyle="1" w:styleId="A8293BBCC21E46F2AB6FF7929BF8283F">
    <w:name w:val="A8293BBCC21E46F2AB6FF7929BF8283F"/>
    <w:rsid w:val="00974B7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74B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B7C"/>
    <w:pPr>
      <w:spacing w:before="0"/>
      <w:ind w:left="720"/>
      <w:jc w:val="left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4B7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74B7C"/>
    <w:pPr>
      <w:suppressAutoHyphens/>
      <w:spacing w:before="0"/>
      <w:ind w:left="24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character" w:customStyle="1" w:styleId="CytatZnak">
    <w:name w:val="Cytat Znak"/>
    <w:link w:val="Cytat"/>
    <w:uiPriority w:val="29"/>
    <w:rsid w:val="00974B7C"/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paragraph" w:styleId="Lista2">
    <w:name w:val="List 2"/>
    <w:basedOn w:val="Normalny"/>
    <w:uiPriority w:val="99"/>
    <w:unhideWhenUsed/>
    <w:rsid w:val="00974B7C"/>
    <w:pPr>
      <w:suppressAutoHyphens/>
      <w:spacing w:before="0"/>
      <w:ind w:left="566" w:hanging="283"/>
      <w:contextualSpacing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74B7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8335-EB16-4DA8-8E25-DEB9C1D4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zał_nr_2_do_regulaminu_oświadczenia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zał_nr_2_do_regulaminu_oświadczenia</dc:title>
  <dc:subject/>
  <dc:creator>UMWP</dc:creator>
  <cp:keywords/>
  <dc:description/>
  <cp:lastModifiedBy>Warszawa Ewelina</cp:lastModifiedBy>
  <cp:revision>10</cp:revision>
  <cp:lastPrinted>2023-05-29T06:39:00Z</cp:lastPrinted>
  <dcterms:created xsi:type="dcterms:W3CDTF">2023-05-22T11:55:00Z</dcterms:created>
  <dcterms:modified xsi:type="dcterms:W3CDTF">2023-05-29T06:40:00Z</dcterms:modified>
</cp:coreProperties>
</file>