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D42C" w14:textId="77777777" w:rsidR="00974B7C" w:rsidRPr="004D1CDA" w:rsidRDefault="00974B7C" w:rsidP="00974B7C">
      <w:pPr>
        <w:suppressAutoHyphens/>
        <w:spacing w:before="0"/>
        <w:rPr>
          <w:rFonts w:ascii="Arial" w:eastAsia="Times New Roman" w:hAnsi="Arial" w:cs="Arial"/>
          <w:b/>
          <w:lang w:eastAsia="ar-SA"/>
        </w:rPr>
      </w:pPr>
    </w:p>
    <w:p w14:paraId="41938CFA" w14:textId="77777777" w:rsidR="00CD4B61" w:rsidRPr="00701620" w:rsidRDefault="00CD4B61" w:rsidP="00CD4B61">
      <w:pPr>
        <w:suppressAutoHyphens/>
        <w:spacing w:before="0" w:line="276" w:lineRule="auto"/>
        <w:ind w:left="4956" w:firstLine="708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701620">
        <w:rPr>
          <w:rFonts w:ascii="Arial" w:eastAsia="Times New Roman" w:hAnsi="Arial" w:cs="Arial"/>
          <w:bCs/>
          <w:sz w:val="16"/>
          <w:szCs w:val="16"/>
          <w:lang w:eastAsia="ar-SA"/>
        </w:rPr>
        <w:t>Załącznik nr 2</w:t>
      </w:r>
    </w:p>
    <w:p w14:paraId="0EF94DD3" w14:textId="77777777" w:rsidR="0003427A" w:rsidRPr="0003427A" w:rsidRDefault="0003427A" w:rsidP="0003427A">
      <w:pPr>
        <w:suppressAutoHyphens/>
        <w:spacing w:before="0"/>
        <w:ind w:left="5664"/>
        <w:rPr>
          <w:rFonts w:ascii="Arial" w:eastAsia="Times New Roman" w:hAnsi="Arial" w:cs="Arial"/>
          <w:bCs/>
          <w:sz w:val="16"/>
          <w:szCs w:val="16"/>
          <w:lang w:eastAsia="ar-SA"/>
        </w:rPr>
      </w:pPr>
      <w:bookmarkStart w:id="0" w:name="_Hlk135993755"/>
      <w:r w:rsidRPr="0003427A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do ogłoszenia o wpis </w:t>
      </w:r>
    </w:p>
    <w:p w14:paraId="5303A6C2" w14:textId="0D2B43DD" w:rsidR="00D94AFA" w:rsidRDefault="0003427A" w:rsidP="0003427A">
      <w:pPr>
        <w:suppressAutoHyphens/>
        <w:spacing w:before="0"/>
        <w:ind w:left="5664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03427A">
        <w:rPr>
          <w:rFonts w:ascii="Arial" w:eastAsia="Times New Roman" w:hAnsi="Arial" w:cs="Arial"/>
          <w:bCs/>
          <w:sz w:val="16"/>
          <w:szCs w:val="16"/>
          <w:lang w:eastAsia="ar-SA"/>
        </w:rPr>
        <w:t>do wykazu ekspertów</w:t>
      </w:r>
    </w:p>
    <w:bookmarkEnd w:id="0"/>
    <w:p w14:paraId="0D3AC765" w14:textId="77777777" w:rsidR="0003427A" w:rsidRDefault="0003427A" w:rsidP="0003427A">
      <w:pPr>
        <w:suppressAutoHyphens/>
        <w:spacing w:before="0"/>
        <w:ind w:left="5664"/>
        <w:rPr>
          <w:rFonts w:ascii="Arial" w:eastAsia="Times New Roman" w:hAnsi="Arial" w:cs="Arial"/>
          <w:b/>
          <w:sz w:val="24"/>
          <w:lang w:eastAsia="ar-SA"/>
        </w:rPr>
      </w:pPr>
    </w:p>
    <w:p w14:paraId="26A60BF1" w14:textId="77777777" w:rsidR="00F96809" w:rsidRPr="00F96809" w:rsidRDefault="00035DFD" w:rsidP="00F96809">
      <w:pPr>
        <w:suppressAutoHyphens/>
        <w:spacing w:before="0"/>
        <w:ind w:left="5664" w:hanging="5380"/>
        <w:jc w:val="center"/>
        <w:rPr>
          <w:rFonts w:ascii="Arial" w:hAnsi="Arial" w:cs="Arial"/>
          <w:b/>
          <w:bCs/>
        </w:rPr>
      </w:pPr>
      <w:bookmarkStart w:id="1" w:name="_Hlk136004094"/>
      <w:r w:rsidRPr="00F96809">
        <w:rPr>
          <w:rFonts w:ascii="Arial" w:hAnsi="Arial" w:cs="Arial"/>
          <w:b/>
          <w:bCs/>
        </w:rPr>
        <w:t>Oświadczenie osoby ubiegającej się o wpis do Wykazu Ekspertów</w:t>
      </w:r>
    </w:p>
    <w:p w14:paraId="099A5C7B" w14:textId="77777777" w:rsidR="00F96809" w:rsidRDefault="00F96809" w:rsidP="00F96809">
      <w:pPr>
        <w:suppressAutoHyphens/>
        <w:spacing w:before="0"/>
        <w:ind w:left="5664" w:hanging="5380"/>
        <w:jc w:val="center"/>
        <w:rPr>
          <w:rFonts w:ascii="Arial" w:hAnsi="Arial" w:cs="Arial"/>
          <w:b/>
          <w:bCs/>
        </w:rPr>
      </w:pPr>
      <w:r w:rsidRPr="00F96809">
        <w:rPr>
          <w:rFonts w:ascii="Arial" w:hAnsi="Arial" w:cs="Arial"/>
          <w:b/>
          <w:bCs/>
        </w:rPr>
        <w:t xml:space="preserve">dot. spełnienia przesłanek zawartych w art. 81 ust. 3 pkt 1- 3 ustawy </w:t>
      </w:r>
    </w:p>
    <w:p w14:paraId="640484FF" w14:textId="77777777" w:rsidR="00F96809" w:rsidRDefault="00F96809" w:rsidP="00F96809">
      <w:pPr>
        <w:suppressAutoHyphens/>
        <w:spacing w:before="0"/>
        <w:ind w:left="5664" w:hanging="5380"/>
        <w:jc w:val="center"/>
        <w:rPr>
          <w:rFonts w:ascii="Arial" w:hAnsi="Arial" w:cs="Arial"/>
          <w:b/>
          <w:bCs/>
        </w:rPr>
      </w:pPr>
      <w:r w:rsidRPr="00F96809">
        <w:rPr>
          <w:rFonts w:ascii="Arial" w:hAnsi="Arial" w:cs="Arial"/>
          <w:b/>
          <w:bCs/>
        </w:rPr>
        <w:t>z dnia 28</w:t>
      </w:r>
      <w:r>
        <w:rPr>
          <w:rFonts w:ascii="Arial" w:hAnsi="Arial" w:cs="Arial"/>
          <w:b/>
          <w:bCs/>
        </w:rPr>
        <w:t xml:space="preserve"> </w:t>
      </w:r>
      <w:r w:rsidRPr="00F96809">
        <w:rPr>
          <w:rFonts w:ascii="Arial" w:hAnsi="Arial" w:cs="Arial"/>
          <w:b/>
          <w:bCs/>
        </w:rPr>
        <w:t>kwietnia</w:t>
      </w:r>
      <w:r>
        <w:rPr>
          <w:rFonts w:ascii="Arial" w:hAnsi="Arial" w:cs="Arial"/>
          <w:b/>
          <w:bCs/>
        </w:rPr>
        <w:t xml:space="preserve"> </w:t>
      </w:r>
      <w:r w:rsidRPr="00F96809">
        <w:rPr>
          <w:rFonts w:ascii="Arial" w:hAnsi="Arial" w:cs="Arial"/>
          <w:b/>
          <w:bCs/>
        </w:rPr>
        <w:t xml:space="preserve">2022 r. o zasadach realizacji zadań finansowanych </w:t>
      </w:r>
    </w:p>
    <w:p w14:paraId="54B5D5F7" w14:textId="77777777" w:rsidR="00F96809" w:rsidRDefault="00F96809" w:rsidP="00F96809">
      <w:pPr>
        <w:suppressAutoHyphens/>
        <w:spacing w:before="0"/>
        <w:ind w:left="5664" w:hanging="5380"/>
        <w:jc w:val="center"/>
        <w:rPr>
          <w:rFonts w:ascii="Arial" w:hAnsi="Arial" w:cs="Arial"/>
          <w:b/>
          <w:bCs/>
        </w:rPr>
      </w:pPr>
      <w:r w:rsidRPr="00F96809">
        <w:rPr>
          <w:rFonts w:ascii="Arial" w:hAnsi="Arial" w:cs="Arial"/>
          <w:b/>
          <w:bCs/>
        </w:rPr>
        <w:t>ze środków europejskich w</w:t>
      </w:r>
      <w:r>
        <w:rPr>
          <w:rFonts w:ascii="Arial" w:hAnsi="Arial" w:cs="Arial"/>
          <w:b/>
          <w:bCs/>
        </w:rPr>
        <w:t xml:space="preserve"> </w:t>
      </w:r>
      <w:r w:rsidRPr="00F96809">
        <w:rPr>
          <w:rFonts w:ascii="Arial" w:hAnsi="Arial" w:cs="Arial"/>
          <w:b/>
          <w:bCs/>
        </w:rPr>
        <w:t xml:space="preserve">perspektywie finansowej 2021–2027 </w:t>
      </w:r>
    </w:p>
    <w:p w14:paraId="03E03DA9" w14:textId="1EBD06AD" w:rsidR="00F96809" w:rsidRPr="00F96809" w:rsidRDefault="00F96809" w:rsidP="00F96809">
      <w:pPr>
        <w:suppressAutoHyphens/>
        <w:spacing w:before="0"/>
        <w:ind w:left="5664" w:hanging="5380"/>
        <w:jc w:val="center"/>
        <w:rPr>
          <w:rFonts w:ascii="Arial" w:hAnsi="Arial" w:cs="Arial"/>
          <w:b/>
          <w:bCs/>
        </w:rPr>
      </w:pPr>
      <w:r w:rsidRPr="00F96809">
        <w:rPr>
          <w:rFonts w:ascii="Arial" w:hAnsi="Arial" w:cs="Arial"/>
          <w:b/>
          <w:bCs/>
        </w:rPr>
        <w:t>(ustawy wdrożeniowej)</w:t>
      </w:r>
    </w:p>
    <w:bookmarkEnd w:id="1"/>
    <w:p w14:paraId="26670359" w14:textId="77777777" w:rsidR="00F96809" w:rsidRDefault="00F96809" w:rsidP="00F96809">
      <w:pPr>
        <w:suppressAutoHyphens/>
        <w:spacing w:before="0"/>
        <w:ind w:left="5664" w:hanging="5380"/>
        <w:jc w:val="center"/>
        <w:rPr>
          <w:rFonts w:ascii="Arial" w:hAnsi="Arial" w:cs="Arial"/>
        </w:rPr>
      </w:pPr>
    </w:p>
    <w:p w14:paraId="47425AFE" w14:textId="77777777" w:rsidR="00F96809" w:rsidRDefault="00F96809" w:rsidP="00F96809">
      <w:pPr>
        <w:suppressAutoHyphens/>
        <w:spacing w:before="0"/>
        <w:ind w:left="5664" w:hanging="5380"/>
        <w:jc w:val="center"/>
        <w:rPr>
          <w:rFonts w:ascii="Arial" w:hAnsi="Arial" w:cs="Arial"/>
        </w:rPr>
      </w:pPr>
    </w:p>
    <w:p w14:paraId="6B1DCE54" w14:textId="77777777" w:rsidR="00035DFD" w:rsidRDefault="00035DFD" w:rsidP="00035DFD">
      <w:pPr>
        <w:suppressAutoHyphens/>
        <w:spacing w:before="0"/>
        <w:ind w:left="5664" w:hanging="5380"/>
        <w:jc w:val="center"/>
        <w:rPr>
          <w:rFonts w:ascii="Arial" w:hAnsi="Arial" w:cs="Arial"/>
        </w:rPr>
      </w:pPr>
    </w:p>
    <w:p w14:paraId="4FB42D06" w14:textId="77777777" w:rsidR="00035DFD" w:rsidRPr="00035DFD" w:rsidRDefault="00035DFD" w:rsidP="00035DFD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b w:val="0"/>
          <w:sz w:val="24"/>
        </w:rPr>
      </w:pPr>
      <w:r w:rsidRPr="00035DFD">
        <w:rPr>
          <w:b w:val="0"/>
          <w:sz w:val="24"/>
        </w:rPr>
        <w:t>Ja niżej podpisany/a</w:t>
      </w:r>
      <w:r w:rsidRPr="00035DFD">
        <w:rPr>
          <w:b w:val="0"/>
          <w:sz w:val="24"/>
        </w:rPr>
        <w:tab/>
      </w:r>
      <w:r w:rsidRPr="00035DFD">
        <w:rPr>
          <w:b w:val="0"/>
          <w:sz w:val="24"/>
        </w:rPr>
        <w:tab/>
      </w:r>
    </w:p>
    <w:p w14:paraId="4E3011FA" w14:textId="77777777" w:rsidR="00035DFD" w:rsidRPr="00035DFD" w:rsidRDefault="00035DFD" w:rsidP="00035DFD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b w:val="0"/>
          <w:sz w:val="24"/>
        </w:rPr>
      </w:pPr>
      <w:r w:rsidRPr="00035DFD">
        <w:rPr>
          <w:b w:val="0"/>
          <w:sz w:val="24"/>
        </w:rPr>
        <w:tab/>
        <w:t xml:space="preserve">                                   (imię i nazwisko)</w:t>
      </w:r>
    </w:p>
    <w:p w14:paraId="252E72A6" w14:textId="77777777" w:rsidR="00035DFD" w:rsidRPr="00035DFD" w:rsidRDefault="00035DFD" w:rsidP="00035DFD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b w:val="0"/>
          <w:sz w:val="24"/>
        </w:rPr>
      </w:pPr>
    </w:p>
    <w:p w14:paraId="01F10115" w14:textId="77777777" w:rsidR="00035DFD" w:rsidRPr="00035DFD" w:rsidRDefault="00035DFD" w:rsidP="00035DFD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b w:val="0"/>
          <w:sz w:val="24"/>
        </w:rPr>
      </w:pPr>
      <w:r w:rsidRPr="00035DFD">
        <w:rPr>
          <w:b w:val="0"/>
          <w:sz w:val="24"/>
        </w:rPr>
        <w:t>Zamieszkały/a</w:t>
      </w:r>
      <w:r w:rsidRPr="00035DFD">
        <w:rPr>
          <w:b w:val="0"/>
          <w:sz w:val="24"/>
        </w:rPr>
        <w:tab/>
      </w:r>
      <w:r w:rsidRPr="00035DFD">
        <w:rPr>
          <w:b w:val="0"/>
          <w:sz w:val="24"/>
        </w:rPr>
        <w:tab/>
      </w:r>
    </w:p>
    <w:p w14:paraId="15C32DA4" w14:textId="77777777" w:rsidR="00035DFD" w:rsidRPr="00035DFD" w:rsidRDefault="00035DFD" w:rsidP="00035DFD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b w:val="0"/>
          <w:sz w:val="24"/>
        </w:rPr>
      </w:pPr>
      <w:r w:rsidRPr="00035DFD">
        <w:rPr>
          <w:b w:val="0"/>
          <w:sz w:val="24"/>
        </w:rPr>
        <w:tab/>
        <w:t xml:space="preserve">                                (adres zamieszkania)</w:t>
      </w:r>
    </w:p>
    <w:p w14:paraId="7BBAAA18" w14:textId="77777777" w:rsidR="00035DFD" w:rsidRPr="00035DFD" w:rsidRDefault="00035DFD" w:rsidP="00035DFD">
      <w:pPr>
        <w:pStyle w:val="Tytu"/>
        <w:tabs>
          <w:tab w:val="left" w:pos="3060"/>
          <w:tab w:val="right" w:leader="dot" w:pos="9000"/>
        </w:tabs>
        <w:spacing w:line="276" w:lineRule="auto"/>
        <w:jc w:val="left"/>
        <w:rPr>
          <w:b w:val="0"/>
          <w:sz w:val="24"/>
        </w:rPr>
      </w:pPr>
    </w:p>
    <w:p w14:paraId="65534ABA" w14:textId="77777777" w:rsidR="009F4956" w:rsidRDefault="009F4956" w:rsidP="0003427A">
      <w:pPr>
        <w:suppressAutoHyphens/>
        <w:spacing w:before="0"/>
        <w:rPr>
          <w:rFonts w:ascii="Arial" w:eastAsia="Times New Roman" w:hAnsi="Arial" w:cs="Arial"/>
          <w:bCs/>
          <w:sz w:val="24"/>
          <w:lang w:eastAsia="ar-SA"/>
        </w:rPr>
      </w:pPr>
    </w:p>
    <w:p w14:paraId="693FBF6F" w14:textId="31357F59" w:rsidR="00974B7C" w:rsidRDefault="00DF3181" w:rsidP="00F96809">
      <w:pPr>
        <w:suppressAutoHyphens/>
        <w:spacing w:before="0"/>
        <w:rPr>
          <w:rFonts w:ascii="Arial" w:eastAsia="Times New Roman" w:hAnsi="Arial" w:cs="Arial"/>
          <w:szCs w:val="20"/>
          <w:lang w:eastAsia="ar-SA"/>
        </w:rPr>
      </w:pPr>
      <w:r w:rsidRPr="0003427A">
        <w:rPr>
          <w:rFonts w:ascii="Arial" w:eastAsia="Times New Roman" w:hAnsi="Arial" w:cs="Arial"/>
          <w:bCs/>
          <w:sz w:val="24"/>
          <w:lang w:eastAsia="ar-SA"/>
        </w:rPr>
        <w:t>Ś</w:t>
      </w:r>
      <w:r w:rsidR="0003427A" w:rsidRPr="0003427A">
        <w:rPr>
          <w:rFonts w:ascii="Arial" w:eastAsia="Times New Roman" w:hAnsi="Arial" w:cs="Arial"/>
          <w:bCs/>
          <w:sz w:val="24"/>
          <w:lang w:eastAsia="ar-SA"/>
        </w:rPr>
        <w:t>wiadomy</w:t>
      </w:r>
      <w:r w:rsidR="00352E98">
        <w:rPr>
          <w:rFonts w:ascii="Arial" w:eastAsia="Times New Roman" w:hAnsi="Arial" w:cs="Arial"/>
          <w:bCs/>
          <w:sz w:val="24"/>
          <w:lang w:eastAsia="ar-SA"/>
        </w:rPr>
        <w:t>/</w:t>
      </w:r>
      <w:r>
        <w:rPr>
          <w:rFonts w:ascii="Arial" w:eastAsia="Times New Roman" w:hAnsi="Arial" w:cs="Arial"/>
          <w:bCs/>
          <w:sz w:val="24"/>
          <w:lang w:eastAsia="ar-SA"/>
        </w:rPr>
        <w:t>-</w:t>
      </w:r>
      <w:r w:rsidR="0003427A" w:rsidRPr="0003427A">
        <w:rPr>
          <w:rFonts w:ascii="Arial" w:eastAsia="Times New Roman" w:hAnsi="Arial" w:cs="Arial"/>
          <w:bCs/>
          <w:sz w:val="24"/>
          <w:lang w:eastAsia="ar-SA"/>
        </w:rPr>
        <w:t>a odpowiedzialności karnej wynikającej z art. 233 § 1 kodeksu karnego w związku z art. 233 § 6 kodeksu karnego, przewidującego karę pozbawienia wolności od 6 miesięcy do lat 8 za składanie fałszywych oświadczeń</w:t>
      </w:r>
      <w:r w:rsidR="00F96809">
        <w:rPr>
          <w:rFonts w:ascii="Arial" w:eastAsia="Times New Roman" w:hAnsi="Arial" w:cs="Arial"/>
          <w:bCs/>
          <w:sz w:val="24"/>
          <w:lang w:eastAsia="ar-SA"/>
        </w:rPr>
        <w:t xml:space="preserve">, </w:t>
      </w:r>
      <w:r w:rsidR="00F96809">
        <w:rPr>
          <w:rFonts w:ascii="Arial" w:eastAsia="Times New Roman" w:hAnsi="Arial" w:cs="Arial"/>
          <w:szCs w:val="20"/>
          <w:lang w:eastAsia="ar-SA"/>
        </w:rPr>
        <w:t>o</w:t>
      </w:r>
      <w:r w:rsidR="0099232F" w:rsidRPr="00F96809">
        <w:rPr>
          <w:rFonts w:ascii="Arial" w:eastAsia="Times New Roman" w:hAnsi="Arial" w:cs="Arial"/>
          <w:szCs w:val="20"/>
          <w:lang w:eastAsia="ar-SA"/>
        </w:rPr>
        <w:t xml:space="preserve">świadczam </w:t>
      </w:r>
      <w:r w:rsidR="00974B7C" w:rsidRPr="00F96809">
        <w:rPr>
          <w:rFonts w:ascii="Arial" w:eastAsia="Times New Roman" w:hAnsi="Arial" w:cs="Arial"/>
          <w:szCs w:val="20"/>
          <w:lang w:eastAsia="ar-SA"/>
        </w:rPr>
        <w:t>iż:</w:t>
      </w:r>
    </w:p>
    <w:p w14:paraId="0C9E7ABD" w14:textId="77777777" w:rsidR="00F96809" w:rsidRPr="00F96809" w:rsidRDefault="00F96809" w:rsidP="00F96809">
      <w:pPr>
        <w:suppressAutoHyphens/>
        <w:spacing w:before="0"/>
        <w:rPr>
          <w:rFonts w:ascii="Arial" w:eastAsia="Times New Roman" w:hAnsi="Arial" w:cs="Arial"/>
          <w:b/>
          <w:sz w:val="24"/>
          <w:lang w:eastAsia="ar-SA"/>
        </w:rPr>
      </w:pPr>
    </w:p>
    <w:p w14:paraId="4D9FE994" w14:textId="77777777" w:rsidR="007A77D6" w:rsidRPr="00701620" w:rsidRDefault="00974B7C" w:rsidP="007A77D6">
      <w:pPr>
        <w:numPr>
          <w:ilvl w:val="0"/>
          <w:numId w:val="26"/>
        </w:numPr>
        <w:suppressAutoHyphens/>
        <w:spacing w:before="0"/>
        <w:jc w:val="left"/>
        <w:rPr>
          <w:rFonts w:ascii="Arial" w:eastAsia="Times New Roman" w:hAnsi="Arial" w:cs="Arial"/>
          <w:szCs w:val="20"/>
          <w:lang w:eastAsia="ar-SA"/>
        </w:rPr>
      </w:pPr>
      <w:r w:rsidRPr="00701620">
        <w:rPr>
          <w:rFonts w:ascii="Arial" w:eastAsia="Times New Roman" w:hAnsi="Arial" w:cs="Arial"/>
          <w:szCs w:val="20"/>
          <w:lang w:eastAsia="ar-SA"/>
        </w:rPr>
        <w:t>korzystam z pełni praw publicznych,</w:t>
      </w:r>
    </w:p>
    <w:p w14:paraId="0AD0ADF5" w14:textId="77777777" w:rsidR="007A77D6" w:rsidRPr="00701620" w:rsidRDefault="00974B7C" w:rsidP="007A77D6">
      <w:pPr>
        <w:numPr>
          <w:ilvl w:val="0"/>
          <w:numId w:val="26"/>
        </w:numPr>
        <w:suppressAutoHyphens/>
        <w:spacing w:before="0"/>
        <w:jc w:val="left"/>
        <w:rPr>
          <w:rFonts w:ascii="Arial" w:eastAsia="Times New Roman" w:hAnsi="Arial" w:cs="Arial"/>
          <w:szCs w:val="20"/>
          <w:lang w:eastAsia="ar-SA"/>
        </w:rPr>
      </w:pPr>
      <w:r w:rsidRPr="00701620">
        <w:rPr>
          <w:rFonts w:ascii="Arial" w:eastAsia="Times New Roman" w:hAnsi="Arial" w:cs="Arial"/>
          <w:szCs w:val="20"/>
          <w:lang w:eastAsia="ar-SA"/>
        </w:rPr>
        <w:t xml:space="preserve">posiadam pełną zdolność do czynności prawnych, </w:t>
      </w:r>
    </w:p>
    <w:p w14:paraId="02AE45A8" w14:textId="71F5493E" w:rsidR="008676F5" w:rsidRDefault="00974B7C" w:rsidP="00297809">
      <w:pPr>
        <w:numPr>
          <w:ilvl w:val="0"/>
          <w:numId w:val="26"/>
        </w:numPr>
        <w:suppressAutoHyphens/>
        <w:spacing w:before="0" w:after="240"/>
        <w:jc w:val="left"/>
        <w:rPr>
          <w:rFonts w:ascii="Arial" w:eastAsia="Times New Roman" w:hAnsi="Arial" w:cs="Arial"/>
          <w:szCs w:val="20"/>
          <w:lang w:eastAsia="ar-SA"/>
        </w:rPr>
      </w:pPr>
      <w:r w:rsidRPr="00701620">
        <w:rPr>
          <w:rFonts w:ascii="Arial" w:eastAsia="Times New Roman" w:hAnsi="Arial" w:cs="Arial"/>
          <w:szCs w:val="20"/>
          <w:lang w:eastAsia="ar-SA"/>
        </w:rPr>
        <w:t>nie zostałem</w:t>
      </w:r>
      <w:r w:rsidR="00352E98">
        <w:rPr>
          <w:rFonts w:ascii="Arial" w:eastAsia="Times New Roman" w:hAnsi="Arial" w:cs="Arial"/>
          <w:szCs w:val="20"/>
          <w:lang w:eastAsia="ar-SA"/>
        </w:rPr>
        <w:t>/</w:t>
      </w:r>
      <w:r w:rsidRPr="00701620">
        <w:rPr>
          <w:rFonts w:ascii="Arial" w:eastAsia="Times New Roman" w:hAnsi="Arial" w:cs="Arial"/>
          <w:szCs w:val="20"/>
          <w:lang w:eastAsia="ar-SA"/>
        </w:rPr>
        <w:t>-</w:t>
      </w:r>
      <w:proofErr w:type="spellStart"/>
      <w:r w:rsidRPr="00701620">
        <w:rPr>
          <w:rFonts w:ascii="Arial" w:eastAsia="Times New Roman" w:hAnsi="Arial" w:cs="Arial"/>
          <w:szCs w:val="20"/>
          <w:lang w:eastAsia="ar-SA"/>
        </w:rPr>
        <w:t>am</w:t>
      </w:r>
      <w:proofErr w:type="spellEnd"/>
      <w:r w:rsidRPr="00701620">
        <w:rPr>
          <w:rFonts w:ascii="Arial" w:eastAsia="Times New Roman" w:hAnsi="Arial" w:cs="Arial"/>
          <w:szCs w:val="20"/>
          <w:lang w:eastAsia="ar-SA"/>
        </w:rPr>
        <w:t xml:space="preserve"> skazany</w:t>
      </w:r>
      <w:r w:rsidR="00352E98">
        <w:rPr>
          <w:rFonts w:ascii="Arial" w:eastAsia="Times New Roman" w:hAnsi="Arial" w:cs="Arial"/>
          <w:szCs w:val="20"/>
          <w:lang w:eastAsia="ar-SA"/>
        </w:rPr>
        <w:t>/</w:t>
      </w:r>
      <w:r w:rsidRPr="00701620">
        <w:rPr>
          <w:rFonts w:ascii="Arial" w:eastAsia="Times New Roman" w:hAnsi="Arial" w:cs="Arial"/>
          <w:szCs w:val="20"/>
          <w:lang w:eastAsia="ar-SA"/>
        </w:rPr>
        <w:t>-a prawomocnym wyrokiem za przestępstwo umyślne lub za umyślne przestępstwo skarbowe.</w:t>
      </w:r>
      <w:bookmarkStart w:id="2" w:name="_Toc408576645"/>
    </w:p>
    <w:p w14:paraId="52EDC2F4" w14:textId="77777777" w:rsidR="009F4956" w:rsidRPr="00297809" w:rsidRDefault="009F4956" w:rsidP="009F4956">
      <w:pPr>
        <w:suppressAutoHyphens/>
        <w:spacing w:before="0" w:after="240"/>
        <w:ind w:left="1429"/>
        <w:jc w:val="left"/>
        <w:rPr>
          <w:rFonts w:ascii="Arial" w:eastAsia="Times New Roman" w:hAnsi="Arial" w:cs="Arial"/>
          <w:szCs w:val="20"/>
          <w:lang w:eastAsia="ar-SA"/>
        </w:rPr>
      </w:pPr>
    </w:p>
    <w:bookmarkEnd w:id="2"/>
    <w:p w14:paraId="47A10E97" w14:textId="77777777" w:rsidR="009F4956" w:rsidRDefault="00010210" w:rsidP="009F4956">
      <w:pPr>
        <w:suppressAutoHyphens/>
        <w:spacing w:before="0" w:after="600"/>
        <w:rPr>
          <w:rFonts w:ascii="Arial" w:eastAsia="Times New Roman" w:hAnsi="Arial" w:cs="Arial"/>
          <w:lang w:eastAsia="ar-SA"/>
        </w:rPr>
      </w:pPr>
      <w:r w:rsidRPr="00701620">
        <w:rPr>
          <w:rFonts w:ascii="Arial" w:eastAsia="Times New Roman" w:hAnsi="Arial" w:cs="Arial"/>
          <w:lang w:eastAsia="ar-SA"/>
        </w:rPr>
        <w:t>Prawdziwość powyższych oświadczeń potwierdzam własnoręcznym podpisem:</w:t>
      </w:r>
    </w:p>
    <w:p w14:paraId="03C60C29" w14:textId="4766A3A7" w:rsidR="004D1CDA" w:rsidRPr="00701620" w:rsidRDefault="00297809" w:rsidP="009F4956">
      <w:pPr>
        <w:suppressAutoHyphens/>
        <w:spacing w:before="0" w:after="60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br/>
      </w:r>
    </w:p>
    <w:p w14:paraId="5FCD2E26" w14:textId="77777777" w:rsidR="004D1CDA" w:rsidRPr="00701620" w:rsidRDefault="004D1CDA" w:rsidP="004D1CDA">
      <w:pPr>
        <w:suppressAutoHyphens/>
        <w:spacing w:before="0"/>
        <w:ind w:left="709"/>
        <w:rPr>
          <w:rFonts w:ascii="Arial" w:eastAsia="Times New Roman" w:hAnsi="Arial" w:cs="Arial"/>
          <w:lang w:eastAsia="ar-SA"/>
        </w:rPr>
      </w:pPr>
      <w:r w:rsidRPr="00701620">
        <w:rPr>
          <w:rFonts w:ascii="Arial" w:eastAsia="Times New Roman" w:hAnsi="Arial" w:cs="Arial"/>
          <w:lang w:eastAsia="ar-SA"/>
        </w:rPr>
        <w:t>………………………………………</w:t>
      </w:r>
      <w:r w:rsidRPr="00701620">
        <w:rPr>
          <w:rFonts w:ascii="Arial" w:eastAsia="Times New Roman" w:hAnsi="Arial" w:cs="Arial"/>
          <w:lang w:eastAsia="ar-SA"/>
        </w:rPr>
        <w:tab/>
      </w:r>
      <w:r w:rsidRPr="00701620">
        <w:rPr>
          <w:rFonts w:ascii="Arial" w:eastAsia="Times New Roman" w:hAnsi="Arial" w:cs="Arial"/>
          <w:lang w:eastAsia="ar-SA"/>
        </w:rPr>
        <w:tab/>
      </w:r>
      <w:r w:rsidRPr="00701620">
        <w:rPr>
          <w:rFonts w:ascii="Arial" w:eastAsia="Times New Roman" w:hAnsi="Arial" w:cs="Arial"/>
          <w:lang w:eastAsia="ar-SA"/>
        </w:rPr>
        <w:tab/>
        <w:t>……………………………………….</w:t>
      </w:r>
    </w:p>
    <w:p w14:paraId="5D705CEB" w14:textId="58A0F6C3" w:rsidR="004D1CDA" w:rsidRPr="00297809" w:rsidRDefault="004D1CDA" w:rsidP="00297809">
      <w:pPr>
        <w:suppressAutoHyphens/>
        <w:spacing w:before="0"/>
        <w:ind w:left="1416"/>
        <w:rPr>
          <w:rFonts w:ascii="Arial" w:eastAsia="Times New Roman" w:hAnsi="Arial" w:cs="Arial"/>
          <w:sz w:val="20"/>
          <w:lang w:eastAsia="ar-SA"/>
        </w:rPr>
      </w:pPr>
      <w:r w:rsidRPr="00701620">
        <w:rPr>
          <w:rFonts w:ascii="Arial" w:eastAsia="Times New Roman" w:hAnsi="Arial" w:cs="Arial"/>
          <w:sz w:val="20"/>
          <w:lang w:eastAsia="ar-SA"/>
        </w:rPr>
        <w:t xml:space="preserve">(miejscowość, data) </w:t>
      </w:r>
      <w:r w:rsidRPr="00701620">
        <w:rPr>
          <w:rFonts w:ascii="Arial" w:eastAsia="Times New Roman" w:hAnsi="Arial" w:cs="Arial"/>
          <w:sz w:val="20"/>
          <w:lang w:eastAsia="ar-SA"/>
        </w:rPr>
        <w:tab/>
      </w:r>
      <w:r w:rsidRPr="00701620">
        <w:rPr>
          <w:rFonts w:ascii="Arial" w:eastAsia="Times New Roman" w:hAnsi="Arial" w:cs="Arial"/>
          <w:sz w:val="20"/>
          <w:lang w:eastAsia="ar-SA"/>
        </w:rPr>
        <w:tab/>
      </w:r>
      <w:r w:rsidRPr="00701620">
        <w:rPr>
          <w:rFonts w:ascii="Arial" w:eastAsia="Times New Roman" w:hAnsi="Arial" w:cs="Arial"/>
          <w:sz w:val="20"/>
          <w:lang w:eastAsia="ar-SA"/>
        </w:rPr>
        <w:tab/>
      </w:r>
      <w:r w:rsidRPr="00701620">
        <w:rPr>
          <w:rFonts w:ascii="Arial" w:eastAsia="Times New Roman" w:hAnsi="Arial" w:cs="Arial"/>
          <w:sz w:val="20"/>
          <w:lang w:eastAsia="ar-SA"/>
        </w:rPr>
        <w:tab/>
      </w:r>
      <w:r w:rsidRPr="00701620">
        <w:rPr>
          <w:rFonts w:ascii="Arial" w:eastAsia="Times New Roman" w:hAnsi="Arial" w:cs="Arial"/>
          <w:sz w:val="20"/>
          <w:lang w:eastAsia="ar-SA"/>
        </w:rPr>
        <w:tab/>
      </w:r>
      <w:r w:rsidRPr="00701620">
        <w:rPr>
          <w:rFonts w:ascii="Arial" w:eastAsia="Times New Roman" w:hAnsi="Arial" w:cs="Arial"/>
          <w:sz w:val="20"/>
          <w:lang w:eastAsia="ar-SA"/>
        </w:rPr>
        <w:tab/>
        <w:t>(</w:t>
      </w:r>
      <w:r w:rsidR="00352E98">
        <w:rPr>
          <w:rFonts w:ascii="Arial" w:eastAsia="Times New Roman" w:hAnsi="Arial" w:cs="Arial"/>
          <w:sz w:val="20"/>
          <w:lang w:eastAsia="ar-SA"/>
        </w:rPr>
        <w:t>podpis kandydata</w:t>
      </w:r>
      <w:r w:rsidRPr="00701620">
        <w:rPr>
          <w:rFonts w:ascii="Arial" w:eastAsia="Times New Roman" w:hAnsi="Arial" w:cs="Arial"/>
          <w:sz w:val="20"/>
          <w:lang w:eastAsia="ar-SA"/>
        </w:rPr>
        <w:t>)</w:t>
      </w:r>
    </w:p>
    <w:sectPr w:rsidR="004D1CDA" w:rsidRPr="00297809" w:rsidSect="00D8308A">
      <w:footerReference w:type="default" r:id="rId8"/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08B4" w14:textId="77777777" w:rsidR="008F4944" w:rsidRDefault="008F4944" w:rsidP="00974B7C">
      <w:pPr>
        <w:spacing w:before="0"/>
      </w:pPr>
      <w:r>
        <w:separator/>
      </w:r>
    </w:p>
  </w:endnote>
  <w:endnote w:type="continuationSeparator" w:id="0">
    <w:p w14:paraId="22371AB2" w14:textId="77777777" w:rsidR="008F4944" w:rsidRDefault="008F4944" w:rsidP="00974B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B7B3" w14:textId="77777777" w:rsidR="00974B7C" w:rsidRPr="001775DC" w:rsidRDefault="00974B7C">
    <w:pPr>
      <w:pStyle w:val="Stopka"/>
      <w:jc w:val="right"/>
      <w:rPr>
        <w:rFonts w:ascii="Arial" w:hAnsi="Arial" w:cs="Arial"/>
        <w:sz w:val="22"/>
      </w:rPr>
    </w:pPr>
    <w:r w:rsidRPr="001775DC">
      <w:rPr>
        <w:rFonts w:ascii="Arial" w:hAnsi="Arial" w:cs="Arial"/>
        <w:sz w:val="22"/>
      </w:rPr>
      <w:fldChar w:fldCharType="begin"/>
    </w:r>
    <w:r w:rsidRPr="001775DC">
      <w:rPr>
        <w:rFonts w:ascii="Arial" w:hAnsi="Arial" w:cs="Arial"/>
        <w:sz w:val="22"/>
      </w:rPr>
      <w:instrText xml:space="preserve"> PAGE   \* MERGEFORMAT </w:instrText>
    </w:r>
    <w:r w:rsidRPr="001775DC">
      <w:rPr>
        <w:rFonts w:ascii="Arial" w:hAnsi="Arial" w:cs="Arial"/>
        <w:sz w:val="22"/>
      </w:rPr>
      <w:fldChar w:fldCharType="separate"/>
    </w:r>
    <w:r w:rsidR="00295407">
      <w:rPr>
        <w:rFonts w:ascii="Arial" w:hAnsi="Arial" w:cs="Arial"/>
        <w:noProof/>
        <w:sz w:val="22"/>
      </w:rPr>
      <w:t>1</w:t>
    </w:r>
    <w:r w:rsidRPr="001775DC">
      <w:rPr>
        <w:rFonts w:ascii="Arial" w:hAnsi="Arial" w:cs="Arial"/>
        <w:noProof/>
        <w:sz w:val="22"/>
      </w:rPr>
      <w:fldChar w:fldCharType="end"/>
    </w:r>
  </w:p>
  <w:p w14:paraId="753A137C" w14:textId="77777777" w:rsidR="00974B7C" w:rsidRDefault="00974B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798A" w14:textId="77777777" w:rsidR="008F4944" w:rsidRDefault="008F4944" w:rsidP="00974B7C">
      <w:pPr>
        <w:spacing w:before="0"/>
      </w:pPr>
      <w:r>
        <w:separator/>
      </w:r>
    </w:p>
  </w:footnote>
  <w:footnote w:type="continuationSeparator" w:id="0">
    <w:p w14:paraId="642875A1" w14:textId="77777777" w:rsidR="008F4944" w:rsidRDefault="008F4944" w:rsidP="00974B7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" w15:restartNumberingAfterBreak="0">
    <w:nsid w:val="00000009"/>
    <w:multiLevelType w:val="multilevel"/>
    <w:tmpl w:val="4A003E9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C7D0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F"/>
    <w:multiLevelType w:val="multilevel"/>
    <w:tmpl w:val="073CDE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1"/>
    <w:multiLevelType w:val="singleLevel"/>
    <w:tmpl w:val="14B82220"/>
    <w:name w:val="WW8Num22"/>
    <w:lvl w:ilvl="0">
      <w:start w:val="1"/>
      <w:numFmt w:val="lowerLetter"/>
      <w:lvlText w:val="%1)"/>
      <w:lvlJc w:val="left"/>
      <w:pPr>
        <w:ind w:left="1418" w:hanging="369"/>
      </w:pPr>
      <w:rPr>
        <w:rFonts w:hint="default"/>
      </w:rPr>
    </w:lvl>
  </w:abstractNum>
  <w:abstractNum w:abstractNumId="8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5"/>
    <w:multiLevelType w:val="singleLevel"/>
    <w:tmpl w:val="00000015"/>
    <w:name w:val="WW8Num2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04C0564C"/>
    <w:multiLevelType w:val="hybridMultilevel"/>
    <w:tmpl w:val="07CA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01639B"/>
    <w:multiLevelType w:val="hybridMultilevel"/>
    <w:tmpl w:val="E45417BC"/>
    <w:lvl w:ilvl="0" w:tplc="00000015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E05128D"/>
    <w:multiLevelType w:val="hybridMultilevel"/>
    <w:tmpl w:val="EEE2D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F5D6F"/>
    <w:multiLevelType w:val="hybridMultilevel"/>
    <w:tmpl w:val="66E6F5C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066BE"/>
    <w:multiLevelType w:val="hybridMultilevel"/>
    <w:tmpl w:val="AF68B3AE"/>
    <w:lvl w:ilvl="0" w:tplc="480C6EAC">
      <w:start w:val="1"/>
      <w:numFmt w:val="decimal"/>
      <w:lvlText w:val="%1)"/>
      <w:lvlJc w:val="left"/>
      <w:pPr>
        <w:ind w:left="1140" w:hanging="360"/>
      </w:pPr>
      <w:rPr>
        <w:rFonts w:cs="Symbol" w:hint="default"/>
        <w:b w:val="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54E6DA0"/>
    <w:multiLevelType w:val="hybridMultilevel"/>
    <w:tmpl w:val="AD3E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46231"/>
    <w:multiLevelType w:val="hybridMultilevel"/>
    <w:tmpl w:val="868883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712B"/>
    <w:multiLevelType w:val="hybridMultilevel"/>
    <w:tmpl w:val="CAF2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F67D7"/>
    <w:multiLevelType w:val="hybridMultilevel"/>
    <w:tmpl w:val="E49007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AE04C8"/>
    <w:multiLevelType w:val="hybridMultilevel"/>
    <w:tmpl w:val="176AAD50"/>
    <w:lvl w:ilvl="0" w:tplc="E140F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76037"/>
    <w:multiLevelType w:val="multilevel"/>
    <w:tmpl w:val="DDCC595A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5372A0F"/>
    <w:multiLevelType w:val="hybridMultilevel"/>
    <w:tmpl w:val="84D2C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A92D28"/>
    <w:multiLevelType w:val="hybridMultilevel"/>
    <w:tmpl w:val="3232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05492"/>
    <w:multiLevelType w:val="hybridMultilevel"/>
    <w:tmpl w:val="3E5C9E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A57900"/>
    <w:multiLevelType w:val="hybridMultilevel"/>
    <w:tmpl w:val="86249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4E66AE"/>
    <w:multiLevelType w:val="hybridMultilevel"/>
    <w:tmpl w:val="EF84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33223"/>
    <w:multiLevelType w:val="hybridMultilevel"/>
    <w:tmpl w:val="66F088D6"/>
    <w:lvl w:ilvl="0" w:tplc="04150011">
      <w:start w:val="1"/>
      <w:numFmt w:val="decimal"/>
      <w:lvlText w:val="%1)"/>
      <w:lvlJc w:val="left"/>
      <w:pPr>
        <w:tabs>
          <w:tab w:val="num" w:pos="355"/>
        </w:tabs>
        <w:ind w:left="350" w:hanging="3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7" w15:restartNumberingAfterBreak="0">
    <w:nsid w:val="5FBC06D4"/>
    <w:multiLevelType w:val="hybridMultilevel"/>
    <w:tmpl w:val="2C98078A"/>
    <w:lvl w:ilvl="0" w:tplc="78304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87324"/>
    <w:multiLevelType w:val="hybridMultilevel"/>
    <w:tmpl w:val="121E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F2A65"/>
    <w:multiLevelType w:val="hybridMultilevel"/>
    <w:tmpl w:val="1E56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C00A5"/>
    <w:multiLevelType w:val="hybridMultilevel"/>
    <w:tmpl w:val="ED9E8C84"/>
    <w:name w:val="WW8Num72"/>
    <w:lvl w:ilvl="0" w:tplc="70FC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163869">
    <w:abstractNumId w:val="19"/>
  </w:num>
  <w:num w:numId="2" w16cid:durableId="1095204002">
    <w:abstractNumId w:val="0"/>
  </w:num>
  <w:num w:numId="3" w16cid:durableId="1481998164">
    <w:abstractNumId w:val="1"/>
  </w:num>
  <w:num w:numId="4" w16cid:durableId="1186792642">
    <w:abstractNumId w:val="2"/>
  </w:num>
  <w:num w:numId="5" w16cid:durableId="1074159425">
    <w:abstractNumId w:val="3"/>
  </w:num>
  <w:num w:numId="6" w16cid:durableId="2076271854">
    <w:abstractNumId w:val="4"/>
  </w:num>
  <w:num w:numId="7" w16cid:durableId="1451124299">
    <w:abstractNumId w:val="5"/>
  </w:num>
  <w:num w:numId="8" w16cid:durableId="1318605507">
    <w:abstractNumId w:val="6"/>
  </w:num>
  <w:num w:numId="9" w16cid:durableId="1976332830">
    <w:abstractNumId w:val="8"/>
  </w:num>
  <w:num w:numId="10" w16cid:durableId="1937244516">
    <w:abstractNumId w:val="26"/>
  </w:num>
  <w:num w:numId="11" w16cid:durableId="1615206164">
    <w:abstractNumId w:val="17"/>
  </w:num>
  <w:num w:numId="12" w16cid:durableId="1538279326">
    <w:abstractNumId w:val="10"/>
  </w:num>
  <w:num w:numId="13" w16cid:durableId="704675150">
    <w:abstractNumId w:val="13"/>
  </w:num>
  <w:num w:numId="14" w16cid:durableId="817116322">
    <w:abstractNumId w:val="12"/>
  </w:num>
  <w:num w:numId="15" w16cid:durableId="478808130">
    <w:abstractNumId w:val="25"/>
  </w:num>
  <w:num w:numId="16" w16cid:durableId="1887372734">
    <w:abstractNumId w:val="16"/>
  </w:num>
  <w:num w:numId="17" w16cid:durableId="1728184349">
    <w:abstractNumId w:val="23"/>
  </w:num>
  <w:num w:numId="18" w16cid:durableId="975839097">
    <w:abstractNumId w:val="21"/>
  </w:num>
  <w:num w:numId="19" w16cid:durableId="911767967">
    <w:abstractNumId w:val="24"/>
  </w:num>
  <w:num w:numId="20" w16cid:durableId="448624113">
    <w:abstractNumId w:val="15"/>
  </w:num>
  <w:num w:numId="21" w16cid:durableId="524290903">
    <w:abstractNumId w:val="28"/>
  </w:num>
  <w:num w:numId="22" w16cid:durableId="1790273297">
    <w:abstractNumId w:val="30"/>
  </w:num>
  <w:num w:numId="23" w16cid:durableId="1850026459">
    <w:abstractNumId w:val="14"/>
  </w:num>
  <w:num w:numId="24" w16cid:durableId="1812748210">
    <w:abstractNumId w:val="29"/>
  </w:num>
  <w:num w:numId="25" w16cid:durableId="2017422306">
    <w:abstractNumId w:val="27"/>
  </w:num>
  <w:num w:numId="26" w16cid:durableId="1195994249">
    <w:abstractNumId w:val="11"/>
  </w:num>
  <w:num w:numId="27" w16cid:durableId="348684138">
    <w:abstractNumId w:val="18"/>
  </w:num>
  <w:num w:numId="28" w16cid:durableId="233245143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8D"/>
    <w:rsid w:val="0000167B"/>
    <w:rsid w:val="0000503F"/>
    <w:rsid w:val="00007A5B"/>
    <w:rsid w:val="00010210"/>
    <w:rsid w:val="000108F2"/>
    <w:rsid w:val="00010A9C"/>
    <w:rsid w:val="00020444"/>
    <w:rsid w:val="0003427A"/>
    <w:rsid w:val="0003504C"/>
    <w:rsid w:val="00035DFD"/>
    <w:rsid w:val="000A5D9C"/>
    <w:rsid w:val="00100E4F"/>
    <w:rsid w:val="0011603E"/>
    <w:rsid w:val="00126DE1"/>
    <w:rsid w:val="00163EC5"/>
    <w:rsid w:val="001A1B6F"/>
    <w:rsid w:val="001A7295"/>
    <w:rsid w:val="001B6220"/>
    <w:rsid w:val="001D0DAC"/>
    <w:rsid w:val="001F089B"/>
    <w:rsid w:val="00205489"/>
    <w:rsid w:val="002378E7"/>
    <w:rsid w:val="00263CF1"/>
    <w:rsid w:val="00295407"/>
    <w:rsid w:val="00297809"/>
    <w:rsid w:val="002A0CF1"/>
    <w:rsid w:val="00302D0F"/>
    <w:rsid w:val="003148CA"/>
    <w:rsid w:val="00327B05"/>
    <w:rsid w:val="00333A87"/>
    <w:rsid w:val="00336BD1"/>
    <w:rsid w:val="00352E98"/>
    <w:rsid w:val="0036460A"/>
    <w:rsid w:val="00366C62"/>
    <w:rsid w:val="003A1D09"/>
    <w:rsid w:val="003B5602"/>
    <w:rsid w:val="003C6EAD"/>
    <w:rsid w:val="003F5866"/>
    <w:rsid w:val="004152EC"/>
    <w:rsid w:val="00417A44"/>
    <w:rsid w:val="00433798"/>
    <w:rsid w:val="00446901"/>
    <w:rsid w:val="004B6935"/>
    <w:rsid w:val="004D1CDA"/>
    <w:rsid w:val="00501EFA"/>
    <w:rsid w:val="005066A1"/>
    <w:rsid w:val="00542494"/>
    <w:rsid w:val="0054617B"/>
    <w:rsid w:val="00547894"/>
    <w:rsid w:val="00562C72"/>
    <w:rsid w:val="005A7226"/>
    <w:rsid w:val="005B07D4"/>
    <w:rsid w:val="005B08A3"/>
    <w:rsid w:val="005B5E5A"/>
    <w:rsid w:val="005C2BCE"/>
    <w:rsid w:val="00610BED"/>
    <w:rsid w:val="006116B5"/>
    <w:rsid w:val="006352F3"/>
    <w:rsid w:val="00666FDA"/>
    <w:rsid w:val="00690EB0"/>
    <w:rsid w:val="00692582"/>
    <w:rsid w:val="006A164E"/>
    <w:rsid w:val="006E21CF"/>
    <w:rsid w:val="006E3381"/>
    <w:rsid w:val="00701620"/>
    <w:rsid w:val="00707A7F"/>
    <w:rsid w:val="00725B4B"/>
    <w:rsid w:val="00757162"/>
    <w:rsid w:val="00766D72"/>
    <w:rsid w:val="00784FFF"/>
    <w:rsid w:val="007928E5"/>
    <w:rsid w:val="007A77D6"/>
    <w:rsid w:val="007C276B"/>
    <w:rsid w:val="007E18EB"/>
    <w:rsid w:val="008114A2"/>
    <w:rsid w:val="00833D8B"/>
    <w:rsid w:val="008375E7"/>
    <w:rsid w:val="0084796F"/>
    <w:rsid w:val="008513EC"/>
    <w:rsid w:val="008676F5"/>
    <w:rsid w:val="00870A3B"/>
    <w:rsid w:val="008E15C2"/>
    <w:rsid w:val="008E548E"/>
    <w:rsid w:val="008F4944"/>
    <w:rsid w:val="00946EAD"/>
    <w:rsid w:val="00965A2F"/>
    <w:rsid w:val="00974B7C"/>
    <w:rsid w:val="0099232F"/>
    <w:rsid w:val="009A264A"/>
    <w:rsid w:val="009B4969"/>
    <w:rsid w:val="009E0C68"/>
    <w:rsid w:val="009E3AC2"/>
    <w:rsid w:val="009E6625"/>
    <w:rsid w:val="009F4956"/>
    <w:rsid w:val="009F5033"/>
    <w:rsid w:val="00A100AE"/>
    <w:rsid w:val="00A16B44"/>
    <w:rsid w:val="00A66F63"/>
    <w:rsid w:val="00A67328"/>
    <w:rsid w:val="00A72EB7"/>
    <w:rsid w:val="00A76168"/>
    <w:rsid w:val="00A820A4"/>
    <w:rsid w:val="00AB3FDF"/>
    <w:rsid w:val="00AF15B6"/>
    <w:rsid w:val="00B25981"/>
    <w:rsid w:val="00B345B4"/>
    <w:rsid w:val="00B42679"/>
    <w:rsid w:val="00B81193"/>
    <w:rsid w:val="00B8689B"/>
    <w:rsid w:val="00BB2F1F"/>
    <w:rsid w:val="00BB3623"/>
    <w:rsid w:val="00BF11E6"/>
    <w:rsid w:val="00C0324A"/>
    <w:rsid w:val="00C16CBB"/>
    <w:rsid w:val="00C31018"/>
    <w:rsid w:val="00C73FA8"/>
    <w:rsid w:val="00C7483A"/>
    <w:rsid w:val="00C94D8F"/>
    <w:rsid w:val="00CA2D07"/>
    <w:rsid w:val="00CC30C0"/>
    <w:rsid w:val="00CD3465"/>
    <w:rsid w:val="00CD4B61"/>
    <w:rsid w:val="00D05BFA"/>
    <w:rsid w:val="00D45397"/>
    <w:rsid w:val="00D8308A"/>
    <w:rsid w:val="00D94AFA"/>
    <w:rsid w:val="00DE69B4"/>
    <w:rsid w:val="00DF3181"/>
    <w:rsid w:val="00E26582"/>
    <w:rsid w:val="00E8458D"/>
    <w:rsid w:val="00E8757D"/>
    <w:rsid w:val="00EB05EF"/>
    <w:rsid w:val="00EB1811"/>
    <w:rsid w:val="00EE5D20"/>
    <w:rsid w:val="00F003D4"/>
    <w:rsid w:val="00F73BF1"/>
    <w:rsid w:val="00F877B5"/>
    <w:rsid w:val="00F93759"/>
    <w:rsid w:val="00F96809"/>
    <w:rsid w:val="00F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2C5B"/>
  <w15:chartTrackingRefBased/>
  <w15:docId w15:val="{01F06B3F-02CF-44A3-B6F3-68854DFB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0F"/>
    <w:pPr>
      <w:spacing w:before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E6625"/>
    <w:pPr>
      <w:keepNext/>
      <w:spacing w:before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74B7C"/>
    <w:pPr>
      <w:keepNext/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4B7C"/>
    <w:pPr>
      <w:keepNext/>
      <w:suppressAutoHyphens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4B7C"/>
    <w:pPr>
      <w:keepNext/>
      <w:suppressAutoHyphens/>
      <w:spacing w:before="240" w:after="60"/>
      <w:jc w:val="left"/>
      <w:outlineLvl w:val="3"/>
    </w:pPr>
    <w:rPr>
      <w:rFonts w:eastAsia="Times New Roman"/>
      <w:b/>
      <w:bCs/>
      <w:sz w:val="28"/>
      <w:szCs w:val="28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E662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9E6625"/>
    <w:pPr>
      <w:spacing w:before="0" w:line="36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link w:val="Tytu"/>
    <w:rsid w:val="009E6625"/>
    <w:rPr>
      <w:rFonts w:ascii="Arial" w:eastAsia="Times New Roman" w:hAnsi="Arial" w:cs="Arial"/>
      <w:b/>
      <w:bCs/>
      <w:sz w:val="28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9E6625"/>
    <w:pPr>
      <w:spacing w:before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9E6625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0167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57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1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71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57162"/>
    <w:rPr>
      <w:b/>
      <w:bCs/>
    </w:rPr>
  </w:style>
  <w:style w:type="character" w:customStyle="1" w:styleId="TematkomentarzaZnak">
    <w:name w:val="Temat komentarza Znak"/>
    <w:link w:val="Tematkomentarza"/>
    <w:rsid w:val="00757162"/>
    <w:rPr>
      <w:b/>
      <w:bCs/>
      <w:lang w:eastAsia="en-US"/>
    </w:rPr>
  </w:style>
  <w:style w:type="paragraph" w:styleId="Tekstdymka">
    <w:name w:val="Balloon Text"/>
    <w:basedOn w:val="Normalny"/>
    <w:link w:val="TekstdymkaZnak"/>
    <w:unhideWhenUsed/>
    <w:rsid w:val="007571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716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784FFF"/>
    <w:pPr>
      <w:suppressAutoHyphens/>
      <w:spacing w:before="0" w:after="120"/>
      <w:ind w:left="283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link w:val="Tekstpodstawowywcity"/>
    <w:semiHidden/>
    <w:rsid w:val="00784FFF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Default">
    <w:name w:val="Default"/>
    <w:rsid w:val="00F73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rsid w:val="00974B7C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74B7C"/>
    <w:rPr>
      <w:rFonts w:ascii="Cambria" w:eastAsia="Times New Roman" w:hAnsi="Cambria"/>
      <w:b/>
      <w:bCs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74B7C"/>
    <w:rPr>
      <w:rFonts w:eastAsia="Times New Roman"/>
      <w:b/>
      <w:bCs/>
      <w:sz w:val="28"/>
      <w:szCs w:val="28"/>
      <w:lang w:val="en-US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4B7C"/>
  </w:style>
  <w:style w:type="character" w:customStyle="1" w:styleId="WW8Num5z0">
    <w:name w:val="WW8Num5z0"/>
    <w:rsid w:val="00974B7C"/>
    <w:rPr>
      <w:i w:val="0"/>
    </w:rPr>
  </w:style>
  <w:style w:type="character" w:customStyle="1" w:styleId="WW8Num5z1">
    <w:name w:val="WW8Num5z1"/>
    <w:rsid w:val="00974B7C"/>
    <w:rPr>
      <w:rFonts w:ascii="Arial" w:eastAsia="Times New Roman" w:hAnsi="Arial" w:cs="Arial"/>
      <w:i w:val="0"/>
    </w:rPr>
  </w:style>
  <w:style w:type="character" w:customStyle="1" w:styleId="WW8Num6z0">
    <w:name w:val="WW8Num6z0"/>
    <w:rsid w:val="00974B7C"/>
    <w:rPr>
      <w:i w:val="0"/>
    </w:rPr>
  </w:style>
  <w:style w:type="character" w:customStyle="1" w:styleId="WW8Num9z1">
    <w:name w:val="WW8Num9z1"/>
    <w:rsid w:val="00974B7C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74B7C"/>
    <w:rPr>
      <w:b w:val="0"/>
      <w:i w:val="0"/>
    </w:rPr>
  </w:style>
  <w:style w:type="character" w:customStyle="1" w:styleId="WW8Num18z1">
    <w:name w:val="WW8Num18z1"/>
    <w:rsid w:val="00974B7C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974B7C"/>
    <w:rPr>
      <w:i w:val="0"/>
    </w:rPr>
  </w:style>
  <w:style w:type="character" w:customStyle="1" w:styleId="WW8Num25z0">
    <w:name w:val="WW8Num25z0"/>
    <w:rsid w:val="00974B7C"/>
    <w:rPr>
      <w:rFonts w:ascii="Arial" w:hAnsi="Arial" w:cs="Arial"/>
    </w:rPr>
  </w:style>
  <w:style w:type="character" w:customStyle="1" w:styleId="WW8Num26z1">
    <w:name w:val="WW8Num26z1"/>
    <w:rsid w:val="00974B7C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74B7C"/>
    <w:rPr>
      <w:i w:val="0"/>
    </w:rPr>
  </w:style>
  <w:style w:type="character" w:customStyle="1" w:styleId="WW8NumSt25z0">
    <w:name w:val="WW8NumSt25z0"/>
    <w:rsid w:val="00974B7C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974B7C"/>
  </w:style>
  <w:style w:type="character" w:customStyle="1" w:styleId="WW8Num4z0">
    <w:name w:val="WW8Num4z0"/>
    <w:rsid w:val="00974B7C"/>
    <w:rPr>
      <w:color w:val="auto"/>
    </w:rPr>
  </w:style>
  <w:style w:type="character" w:customStyle="1" w:styleId="WW8Num4z1">
    <w:name w:val="WW8Num4z1"/>
    <w:rsid w:val="00974B7C"/>
    <w:rPr>
      <w:rFonts w:ascii="Arial" w:eastAsia="Times New Roman" w:hAnsi="Arial" w:cs="Arial"/>
      <w:i w:val="0"/>
    </w:rPr>
  </w:style>
  <w:style w:type="character" w:customStyle="1" w:styleId="WW8Num8z1">
    <w:name w:val="WW8Num8z1"/>
    <w:rsid w:val="00974B7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74B7C"/>
    <w:rPr>
      <w:b w:val="0"/>
      <w:i w:val="0"/>
    </w:rPr>
  </w:style>
  <w:style w:type="character" w:customStyle="1" w:styleId="WW8Num17z1">
    <w:name w:val="WW8Num17z1"/>
    <w:rsid w:val="00974B7C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74B7C"/>
    <w:rPr>
      <w:i w:val="0"/>
    </w:rPr>
  </w:style>
  <w:style w:type="character" w:customStyle="1" w:styleId="Absatz-Standardschriftart">
    <w:name w:val="Absatz-Standardschriftart"/>
    <w:rsid w:val="00974B7C"/>
  </w:style>
  <w:style w:type="character" w:customStyle="1" w:styleId="WW8Num7z0">
    <w:name w:val="WW8Num7z0"/>
    <w:rsid w:val="00974B7C"/>
    <w:rPr>
      <w:color w:val="auto"/>
    </w:rPr>
  </w:style>
  <w:style w:type="character" w:customStyle="1" w:styleId="WW8Num7z1">
    <w:name w:val="WW8Num7z1"/>
    <w:rsid w:val="00974B7C"/>
    <w:rPr>
      <w:rFonts w:ascii="Arial" w:eastAsia="Times New Roman" w:hAnsi="Arial" w:cs="Arial"/>
      <w:i w:val="0"/>
    </w:rPr>
  </w:style>
  <w:style w:type="character" w:customStyle="1" w:styleId="WW8Num9z0">
    <w:name w:val="WW8Num9z0"/>
    <w:rsid w:val="00974B7C"/>
    <w:rPr>
      <w:i w:val="0"/>
    </w:rPr>
  </w:style>
  <w:style w:type="character" w:customStyle="1" w:styleId="WW8Num13z0">
    <w:name w:val="WW8Num13z0"/>
    <w:rsid w:val="00974B7C"/>
    <w:rPr>
      <w:i w:val="0"/>
    </w:rPr>
  </w:style>
  <w:style w:type="character" w:customStyle="1" w:styleId="WW8Num14z1">
    <w:name w:val="WW8Num14z1"/>
    <w:rsid w:val="00974B7C"/>
    <w:rPr>
      <w:i w:val="0"/>
    </w:rPr>
  </w:style>
  <w:style w:type="character" w:customStyle="1" w:styleId="WW8Num15z1">
    <w:name w:val="WW8Num15z1"/>
    <w:rsid w:val="00974B7C"/>
    <w:rPr>
      <w:i w:val="0"/>
    </w:rPr>
  </w:style>
  <w:style w:type="character" w:customStyle="1" w:styleId="WW8Num17z0">
    <w:name w:val="WW8Num17z0"/>
    <w:rsid w:val="00974B7C"/>
    <w:rPr>
      <w:b w:val="0"/>
      <w:i w:val="0"/>
    </w:rPr>
  </w:style>
  <w:style w:type="character" w:customStyle="1" w:styleId="WW8Num19z1">
    <w:name w:val="WW8Num19z1"/>
    <w:rsid w:val="00974B7C"/>
    <w:rPr>
      <w:i w:val="0"/>
    </w:rPr>
  </w:style>
  <w:style w:type="character" w:customStyle="1" w:styleId="WW8Num20z1">
    <w:name w:val="WW8Num20z1"/>
    <w:rsid w:val="00974B7C"/>
    <w:rPr>
      <w:i w:val="0"/>
    </w:rPr>
  </w:style>
  <w:style w:type="character" w:customStyle="1" w:styleId="WW8Num27z1">
    <w:name w:val="WW8Num27z1"/>
    <w:rsid w:val="00974B7C"/>
    <w:rPr>
      <w:i w:val="0"/>
    </w:rPr>
  </w:style>
  <w:style w:type="character" w:customStyle="1" w:styleId="WW8Num30z0">
    <w:name w:val="WW8Num30z0"/>
    <w:rsid w:val="00974B7C"/>
    <w:rPr>
      <w:rFonts w:ascii="Symbol" w:hAnsi="Symbol"/>
    </w:rPr>
  </w:style>
  <w:style w:type="character" w:customStyle="1" w:styleId="WW8Num30z1">
    <w:name w:val="WW8Num30z1"/>
    <w:rsid w:val="00974B7C"/>
    <w:rPr>
      <w:rFonts w:ascii="Courier New" w:hAnsi="Courier New" w:cs="Courier New"/>
    </w:rPr>
  </w:style>
  <w:style w:type="character" w:customStyle="1" w:styleId="WW8Num30z2">
    <w:name w:val="WW8Num30z2"/>
    <w:rsid w:val="00974B7C"/>
    <w:rPr>
      <w:rFonts w:ascii="Wingdings" w:hAnsi="Wingdings"/>
    </w:rPr>
  </w:style>
  <w:style w:type="character" w:customStyle="1" w:styleId="WW8Num31z1">
    <w:name w:val="WW8Num31z1"/>
    <w:rsid w:val="00974B7C"/>
    <w:rPr>
      <w:i w:val="0"/>
    </w:rPr>
  </w:style>
  <w:style w:type="character" w:customStyle="1" w:styleId="WW8Num34z1">
    <w:name w:val="WW8Num34z1"/>
    <w:rsid w:val="00974B7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974B7C"/>
    <w:rPr>
      <w:i w:val="0"/>
    </w:rPr>
  </w:style>
  <w:style w:type="character" w:customStyle="1" w:styleId="WW8Num38z1">
    <w:name w:val="WW8Num38z1"/>
    <w:rsid w:val="00974B7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74B7C"/>
  </w:style>
  <w:style w:type="character" w:customStyle="1" w:styleId="Znakiprzypiswdolnych">
    <w:name w:val="Znaki przypisów dolnych"/>
    <w:rsid w:val="00974B7C"/>
    <w:rPr>
      <w:vertAlign w:val="superscript"/>
    </w:rPr>
  </w:style>
  <w:style w:type="character" w:styleId="Hipercze">
    <w:name w:val="Hyperlink"/>
    <w:uiPriority w:val="99"/>
    <w:rsid w:val="00974B7C"/>
    <w:rPr>
      <w:color w:val="0000FF"/>
      <w:u w:val="single"/>
    </w:rPr>
  </w:style>
  <w:style w:type="character" w:customStyle="1" w:styleId="Znakiprzypiswkocowych">
    <w:name w:val="Znaki przypisów końcowych"/>
    <w:rsid w:val="00974B7C"/>
    <w:rPr>
      <w:vertAlign w:val="superscript"/>
    </w:rPr>
  </w:style>
  <w:style w:type="character" w:customStyle="1" w:styleId="Odwoaniedokomentarza1">
    <w:name w:val="Odwołanie do komentarza1"/>
    <w:rsid w:val="00974B7C"/>
    <w:rPr>
      <w:sz w:val="16"/>
      <w:szCs w:val="16"/>
    </w:rPr>
  </w:style>
  <w:style w:type="character" w:styleId="Numerstrony">
    <w:name w:val="page number"/>
    <w:semiHidden/>
    <w:rsid w:val="00974B7C"/>
  </w:style>
  <w:style w:type="character" w:customStyle="1" w:styleId="Odwoanieprzypisu">
    <w:name w:val="Odwołanie przypisu"/>
    <w:rsid w:val="00974B7C"/>
    <w:rPr>
      <w:vertAlign w:val="superscript"/>
    </w:rPr>
  </w:style>
  <w:style w:type="character" w:customStyle="1" w:styleId="Odwoanieprzypisukocowego1">
    <w:name w:val="Odwołanie przypisu końcowego1"/>
    <w:rsid w:val="00974B7C"/>
    <w:rPr>
      <w:vertAlign w:val="superscript"/>
    </w:rPr>
  </w:style>
  <w:style w:type="character" w:customStyle="1" w:styleId="Odwoaniedokomentarza2">
    <w:name w:val="Odwołanie do komentarza2"/>
    <w:rsid w:val="00974B7C"/>
    <w:rPr>
      <w:sz w:val="16"/>
      <w:szCs w:val="16"/>
    </w:rPr>
  </w:style>
  <w:style w:type="character" w:styleId="Odwoanieprzypisudolnego">
    <w:name w:val="footnote reference"/>
    <w:semiHidden/>
    <w:rsid w:val="00974B7C"/>
    <w:rPr>
      <w:vertAlign w:val="superscript"/>
    </w:rPr>
  </w:style>
  <w:style w:type="character" w:styleId="Odwoanieprzypisukocowego">
    <w:name w:val="endnote reference"/>
    <w:semiHidden/>
    <w:rsid w:val="00974B7C"/>
    <w:rPr>
      <w:vertAlign w:val="superscript"/>
    </w:rPr>
  </w:style>
  <w:style w:type="character" w:customStyle="1" w:styleId="Znakinumeracji">
    <w:name w:val="Znaki numeracji"/>
    <w:rsid w:val="00974B7C"/>
  </w:style>
  <w:style w:type="paragraph" w:customStyle="1" w:styleId="Nagwek20">
    <w:name w:val="Nagłówek2"/>
    <w:basedOn w:val="Normalny"/>
    <w:next w:val="Tekstpodstawowy"/>
    <w:rsid w:val="00974B7C"/>
    <w:pPr>
      <w:keepNext/>
      <w:suppressAutoHyphens/>
      <w:spacing w:before="240" w:after="120"/>
      <w:jc w:val="left"/>
    </w:pPr>
    <w:rPr>
      <w:rFonts w:ascii="Arial" w:eastAsia="DejaVu Sans" w:hAnsi="Arial" w:cs="DejaVu Sans"/>
      <w:sz w:val="28"/>
      <w:szCs w:val="28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974B7C"/>
    <w:pPr>
      <w:suppressAutoHyphens/>
      <w:spacing w:before="0" w:after="12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link w:val="Tekstpodstawowy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974B7C"/>
    <w:rPr>
      <w:rFonts w:cs="Tahoma"/>
    </w:rPr>
  </w:style>
  <w:style w:type="paragraph" w:customStyle="1" w:styleId="Podpis2">
    <w:name w:val="Podpis2"/>
    <w:basedOn w:val="Normalny"/>
    <w:rsid w:val="00974B7C"/>
    <w:pPr>
      <w:suppressLineNumbers/>
      <w:suppressAutoHyphens/>
      <w:spacing w:after="120"/>
      <w:jc w:val="left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ny"/>
    <w:rsid w:val="00974B7C"/>
    <w:pPr>
      <w:suppressLineNumbers/>
      <w:suppressAutoHyphens/>
      <w:spacing w:before="0"/>
      <w:jc w:val="left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gwek10">
    <w:name w:val="Nagłówek1"/>
    <w:basedOn w:val="Normalny"/>
    <w:next w:val="Tekstpodstawowy"/>
    <w:rsid w:val="00974B7C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odpis1">
    <w:name w:val="Podpis1"/>
    <w:basedOn w:val="Normalny"/>
    <w:rsid w:val="00974B7C"/>
    <w:pPr>
      <w:suppressLineNumbers/>
      <w:suppressAutoHyphens/>
      <w:spacing w:after="120"/>
      <w:jc w:val="left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styleId="Podtytu">
    <w:name w:val="Subtitle"/>
    <w:basedOn w:val="Nagwek10"/>
    <w:next w:val="Tekstpodstawowy"/>
    <w:link w:val="PodtytuZnak"/>
    <w:qFormat/>
    <w:rsid w:val="00974B7C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974B7C"/>
    <w:rPr>
      <w:rFonts w:ascii="Arial" w:eastAsia="MS Mincho" w:hAnsi="Arial" w:cs="Tahoma"/>
      <w:i/>
      <w:iCs/>
      <w:sz w:val="28"/>
      <w:szCs w:val="28"/>
      <w:lang w:val="en-US" w:eastAsia="ar-SA"/>
    </w:rPr>
  </w:style>
  <w:style w:type="paragraph" w:customStyle="1" w:styleId="Tekstpodstawowywcity21">
    <w:name w:val="Tekst podstawowy wcięty 21"/>
    <w:basedOn w:val="Normalny"/>
    <w:rsid w:val="00974B7C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74B7C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4B7C"/>
    <w:rPr>
      <w:rFonts w:ascii="Times New Roman" w:eastAsia="Times New Roman" w:hAnsi="Times New Roman"/>
      <w:lang w:val="en-US" w:eastAsia="ar-SA"/>
    </w:rPr>
  </w:style>
  <w:style w:type="paragraph" w:customStyle="1" w:styleId="Tekstkomentarza1">
    <w:name w:val="Tekst komentarza1"/>
    <w:basedOn w:val="Normalny"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974B7C"/>
    <w:pPr>
      <w:tabs>
        <w:tab w:val="center" w:pos="4536"/>
        <w:tab w:val="right" w:pos="9072"/>
      </w:tabs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StopkaZnak">
    <w:name w:val="Stopka Znak"/>
    <w:link w:val="Stopka"/>
    <w:uiPriority w:val="99"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974B7C"/>
    <w:pPr>
      <w:suppressLineNumbers/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Nagwektabeli">
    <w:name w:val="Nagłówek tabeli"/>
    <w:basedOn w:val="Zawartotabeli"/>
    <w:rsid w:val="00974B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74B7C"/>
  </w:style>
  <w:style w:type="paragraph" w:styleId="Nagwek">
    <w:name w:val="header"/>
    <w:basedOn w:val="Normalny"/>
    <w:link w:val="NagwekZnak"/>
    <w:semiHidden/>
    <w:rsid w:val="00974B7C"/>
    <w:pPr>
      <w:suppressLineNumbers/>
      <w:tabs>
        <w:tab w:val="center" w:pos="4818"/>
        <w:tab w:val="right" w:pos="9637"/>
      </w:tabs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NagwekZnak">
    <w:name w:val="Nagłówek Znak"/>
    <w:link w:val="Nagwek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kstkomentarza2">
    <w:name w:val="Tekst komentarza2"/>
    <w:basedOn w:val="Normalny"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Bezodstpw">
    <w:name w:val="No Spacing"/>
    <w:link w:val="BezodstpwZnak"/>
    <w:uiPriority w:val="1"/>
    <w:qFormat/>
    <w:rsid w:val="00974B7C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74B7C"/>
    <w:rPr>
      <w:rFonts w:eastAsia="Times New Roman"/>
      <w:sz w:val="22"/>
      <w:szCs w:val="22"/>
      <w:lang w:eastAsia="en-US"/>
    </w:rPr>
  </w:style>
  <w:style w:type="paragraph" w:customStyle="1" w:styleId="A8293BBCC21E46F2AB6FF7929BF8283F">
    <w:name w:val="A8293BBCC21E46F2AB6FF7929BF8283F"/>
    <w:rsid w:val="00974B7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974B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B7C"/>
    <w:pPr>
      <w:spacing w:before="0"/>
      <w:ind w:left="720"/>
      <w:jc w:val="left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4B7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74B7C"/>
    <w:pPr>
      <w:suppressAutoHyphens/>
      <w:spacing w:before="0"/>
      <w:ind w:left="24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74B7C"/>
    <w:pPr>
      <w:suppressAutoHyphens/>
      <w:spacing w:before="0"/>
      <w:jc w:val="left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ar-SA"/>
    </w:rPr>
  </w:style>
  <w:style w:type="character" w:customStyle="1" w:styleId="CytatZnak">
    <w:name w:val="Cytat Znak"/>
    <w:link w:val="Cytat"/>
    <w:uiPriority w:val="29"/>
    <w:rsid w:val="00974B7C"/>
    <w:rPr>
      <w:rFonts w:ascii="Times New Roman" w:eastAsia="Times New Roman" w:hAnsi="Times New Roman"/>
      <w:i/>
      <w:iCs/>
      <w:color w:val="000000"/>
      <w:sz w:val="24"/>
      <w:szCs w:val="24"/>
      <w:lang w:val="en-US" w:eastAsia="ar-SA"/>
    </w:rPr>
  </w:style>
  <w:style w:type="paragraph" w:styleId="Lista2">
    <w:name w:val="List 2"/>
    <w:basedOn w:val="Normalny"/>
    <w:uiPriority w:val="99"/>
    <w:unhideWhenUsed/>
    <w:rsid w:val="00974B7C"/>
    <w:pPr>
      <w:suppressAutoHyphens/>
      <w:spacing w:before="0"/>
      <w:ind w:left="566" w:hanging="283"/>
      <w:contextualSpacing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974B7C"/>
    <w:pPr>
      <w:suppressAutoHyphens/>
      <w:spacing w:before="0"/>
      <w:jc w:val="left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74B7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74B7C"/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8335-EB16-4DA8-8E25-DEB9C1D4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zał_nr_2_do_regulaminu_oświadczenia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zał_nr_2_do_regulaminu_oświadczenia</dc:title>
  <dc:subject/>
  <dc:creator>UMWP</dc:creator>
  <cp:keywords/>
  <dc:description/>
  <cp:lastModifiedBy>Warszawa Ewelina</cp:lastModifiedBy>
  <cp:revision>9</cp:revision>
  <cp:lastPrinted>2023-05-29T06:36:00Z</cp:lastPrinted>
  <dcterms:created xsi:type="dcterms:W3CDTF">2023-05-22T11:55:00Z</dcterms:created>
  <dcterms:modified xsi:type="dcterms:W3CDTF">2023-05-29T06:36:00Z</dcterms:modified>
</cp:coreProperties>
</file>